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85" w:rsidRPr="00D647C1" w:rsidRDefault="00186E85" w:rsidP="00186E85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47C1">
        <w:rPr>
          <w:rFonts w:ascii="Times New Roman" w:hAnsi="Times New Roman" w:cs="Times New Roman"/>
          <w:b/>
          <w:sz w:val="26"/>
          <w:szCs w:val="26"/>
        </w:rPr>
        <w:t>DANH MỤC HỆ THỐNG TÀI KHOẢN KẾ TOÁN ÁP DỤNG CHO DOANH NGHIỆP NHỎ VÀ VỪA</w:t>
      </w:r>
      <w:r w:rsidRPr="00D647C1">
        <w:rPr>
          <w:rFonts w:ascii="Times New Roman" w:hAnsi="Times New Roman" w:cs="Times New Roman"/>
          <w:sz w:val="26"/>
          <w:szCs w:val="26"/>
        </w:rPr>
        <w:br/>
      </w:r>
      <w:r w:rsidRPr="00D647C1">
        <w:rPr>
          <w:rFonts w:ascii="Times New Roman" w:hAnsi="Times New Roman" w:cs="Times New Roman"/>
          <w:i/>
          <w:sz w:val="26"/>
          <w:szCs w:val="26"/>
        </w:rPr>
        <w:t>(Ban hành kèm theo Thông tư số 133/2016/TT-BTC ngày 26/8/2016 của Bộ Tài chính)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9"/>
        <w:gridCol w:w="1010"/>
        <w:gridCol w:w="1110"/>
        <w:gridCol w:w="6255"/>
      </w:tblGrid>
      <w:tr w:rsidR="00186E85" w:rsidRPr="00D647C1">
        <w:tc>
          <w:tcPr>
            <w:tcW w:w="480" w:type="pct"/>
            <w:vMerge w:val="restart"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SỐ HIỆU TK</w:t>
            </w:r>
          </w:p>
        </w:tc>
        <w:tc>
          <w:tcPr>
            <w:tcW w:w="3376" w:type="pct"/>
            <w:vMerge w:val="restart"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TÊN TÀI KHOẢN</w:t>
            </w:r>
          </w:p>
        </w:tc>
      </w:tr>
      <w:tr w:rsidR="00186E85" w:rsidRPr="00D647C1">
        <w:tc>
          <w:tcPr>
            <w:tcW w:w="480" w:type="pct"/>
            <w:vMerge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Cấp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Cấp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3376" w:type="pct"/>
            <w:vMerge/>
            <w:shd w:val="clear" w:color="auto" w:fill="auto"/>
            <w:vAlign w:val="center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6E85" w:rsidRPr="00D647C1">
        <w:tc>
          <w:tcPr>
            <w:tcW w:w="480" w:type="pct"/>
            <w:tcBorders>
              <w:bottom w:val="single" w:sz="2" w:space="0" w:color="auto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9" w:type="pct"/>
            <w:tcBorders>
              <w:bottom w:val="single" w:sz="2" w:space="0" w:color="auto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6" w:type="pct"/>
            <w:tcBorders>
              <w:bottom w:val="single" w:sz="2" w:space="0" w:color="auto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6E85" w:rsidRPr="00D647C1">
        <w:tc>
          <w:tcPr>
            <w:tcW w:w="480" w:type="pct"/>
            <w:tcBorders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pct"/>
            <w:tcBorders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Borders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TÀI SẢN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1111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1112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Tiền mặt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Tiền Việt Nam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Ngoại tệ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1121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Tiền gửi Ngân hàng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Tiền Việt Nam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Ngoại tệ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Chứng k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hoán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kinh doanh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1281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Đầu tư nắm giữ đến ngày đáo hạn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Tiền gửi có kỳ hạn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Các khoản đầu tư khác nắm giữ đến ngày đáo hạn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thu của khách hàng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1331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1332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Thuế GTGT được khấu trừ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Thuế GTGT được khấu trừ của hàng hóa, dịch vụ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GTGT được khấu trừ của TSCĐ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1361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thu nội bộ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Vốn kinh doanh ở đơn vị trực thuộc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Phải thu nội bộ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1381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1388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thu khác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Tài sản thiếu chờ xử lý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Cầm cố, thế chấp, ký quỹ, ký cược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Phải thu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Tạm ứng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Hàng mua đang đi đường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Nguyên liệu, vật liệu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Công cụ, dụng cụ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 phí sản xuất, 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kinh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doanh dở dang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Thành phẩm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Hàng hóa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157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Hàng gửi đi bán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2112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Tài sản cố định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TSCĐ hữu hình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TSCĐ thuê tài chính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TSCĐ vô hình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214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2141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2142</w:t>
            </w:r>
          </w:p>
          <w:p w:rsidR="00186E85" w:rsidRPr="00D647C1" w:rsidRDefault="0077309A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  <w:r w:rsidRPr="00D64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2147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Hao mòn tài sản cố định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Hao mòn TSCĐ hữu hình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Hao mòn TSCĐ thuê tài chính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Hao mòn TSCĐ vô hình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Hao mòn bất động sản đầu tư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217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Bất động sản đầu tư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228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2281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Đầu tư góp vốn vào đơn vị khác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Đầu tư vào công ty liên doanh, liên kết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Đầu tư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229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2291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2292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2293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2294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Dự phòng tổn thất tài sản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Dự phòng giảm giá chứng k</w:t>
            </w:r>
            <w:r w:rsidRPr="00D647C1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hoán</w:t>
            </w: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 kinh doanh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Dự phòng tổn thất đầu tư vào đơn vị khác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Dự phòng phải thu khó đòi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Dự phòng giảm giá hàng tồn kho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2411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2412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2413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Xây dựng cơ bản dở dang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Mua sắm TSCĐ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Xây dựng cơ bản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Sửa chữa lớn TSCĐ</w:t>
            </w:r>
          </w:p>
        </w:tc>
      </w:tr>
      <w:tr w:rsidR="00186E85" w:rsidRPr="00D647C1">
        <w:trPr>
          <w:trHeight w:val="346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Chi phí trả trước</w:t>
            </w:r>
          </w:p>
        </w:tc>
      </w:tr>
      <w:tr w:rsidR="00186E85" w:rsidRPr="00D647C1">
        <w:trPr>
          <w:trHeight w:val="355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NỢ PHẢI TRẢ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trả cho người bán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33311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33312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3334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3335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3336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3337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3338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33381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33382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3339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Thuế và các khoản phải nộp Nhà nước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giá trị gia tăng phải nộp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Thuế GTGT đầu ra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Thuế GTGT hàng nhập khẩu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tiêu thụ đặc biệt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xuất, nhập khẩu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thu nhập doanh nghiệp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thu nhập cá nhân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tài nguyên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nhà đất, tiền thuê đất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Thuế bảo vệ môi trường và các loại thuế khác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Thuế bảo vệ môi trường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i/>
                <w:sz w:val="26"/>
                <w:szCs w:val="26"/>
              </w:rPr>
              <w:t>Các loại thuế khác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Phí, lệ phí và các khoản phải nộp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trả ng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ườ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i lao động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Chi phí phải trả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3361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3368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trả nội bộ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Phải trả nội bộ về vốn kinh doanh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Phải trả nội bộ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3384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3385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3386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3387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3388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Phải trả, phải nộp khác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Tài sản thừa chờ giải quyết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Kinh phí công đoàn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Bảo hiểm xã hội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Bảo hiểm y tế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Bảo hiểm thất nghiệp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Nhận ký quỹ, ký cược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Doanh thu chưa thực hiện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Phải trả, phải nộp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341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3411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3412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Vay và nợ thuê tài chính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Các khoản đi vay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Nợ thuê tài chính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3521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3522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3524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Dự phòng phải trả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Dự phòng bảo hành sản phẩm hàng hóa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Dự phòng bảo hành công trình xây dựng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Dự phòng phải trả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353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3531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3532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3533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3534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Quỹ khen thưởng phúc lợi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Quỹ khen thưởng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Quỹ phúc lợi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Quỹ phúc lợi đã hình thành TSCĐ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Quỹ thưởng ban quản lý điều hành công ty</w:t>
            </w:r>
          </w:p>
        </w:tc>
      </w:tr>
      <w:tr w:rsidR="00186E85" w:rsidRPr="00D647C1">
        <w:trPr>
          <w:trHeight w:val="62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356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3561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3562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Quỹ 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phát triển</w:t>
            </w: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học và công nghệ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Quỹ phát triển khoa học và công nghệ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Quỹ phát triển khoa học và công nghệ đã hình thành TSCĐ</w:t>
            </w:r>
          </w:p>
        </w:tc>
      </w:tr>
      <w:tr w:rsidR="00186E85" w:rsidRPr="00D647C1">
        <w:trPr>
          <w:trHeight w:val="47"/>
        </w:trPr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VỐN CHỦ SỞ HỮU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4111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  <w:r w:rsidR="00FF076A" w:rsidRPr="00D64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Vốn đầu tư của chủ sở hữu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Vốn góp của chủ sở hữu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Thặng dư vốn cổ phần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Vốn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Chênh lệch tỷ giá hối đoái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418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Các quỹ thuộc vốn chủ sở hữu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419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Cổ phiếu quỹ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4211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4212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Lợi nhuận sau thuế chưa phân phối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Lợi nhuận sau thuế chưa phân phối năm trước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Lợi nhuận sau thuế chưa phân phối năm nay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DOANH THU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511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5111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5112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="00006BCB" w:rsidRPr="00D64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5118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Doanh thu bán hàng và cung cấp dịch vụ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Doanh thu bán hàng hóa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Doanh thu bán thành phẩm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 xml:space="preserve">Doanh thu cung cấp dịch vụ 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Doanh thu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515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Doanh thu hoạt động tài chính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CHI PHÍ SẢN XUẤT, KINH DOANH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611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Mua hàng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631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Giá thành sản xuất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632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Giá vốn hàng bán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635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Chi phí tài chính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642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6421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6422</w:t>
            </w: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Chi phí quản lý kinh doanh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Chi phí bán hàng</w:t>
            </w:r>
          </w:p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sz w:val="26"/>
                <w:szCs w:val="26"/>
              </w:rPr>
              <w:t>Chi phí quản lý doanh nghiệp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THU NHẬP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711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Thu nhập khác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LOẠI TÀI KHOẢN CHI PHÍ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811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Chi phí khác</w:t>
            </w:r>
          </w:p>
        </w:tc>
      </w:tr>
      <w:tr w:rsidR="00186E85" w:rsidRPr="00D647C1">
        <w:tc>
          <w:tcPr>
            <w:tcW w:w="480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821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  <w:bottom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Chi phí thuế thu nhập doanh nghiệp </w:t>
            </w:r>
          </w:p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TÀI KHOẢN XÁC ĐỊNH KẾT QUẢ KINH DOANH</w:t>
            </w:r>
          </w:p>
        </w:tc>
      </w:tr>
      <w:tr w:rsidR="00186E85" w:rsidRPr="00D647C1">
        <w:tc>
          <w:tcPr>
            <w:tcW w:w="480" w:type="pct"/>
            <w:tcBorders>
              <w:top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911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6" w:type="pct"/>
            <w:tcBorders>
              <w:top w:val="nil"/>
            </w:tcBorders>
            <w:shd w:val="clear" w:color="auto" w:fill="auto"/>
          </w:tcPr>
          <w:p w:rsidR="00186E85" w:rsidRPr="00D647C1" w:rsidRDefault="00186E85" w:rsidP="00186E85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7C1">
              <w:rPr>
                <w:rFonts w:ascii="Times New Roman" w:hAnsi="Times New Roman" w:cs="Times New Roman"/>
                <w:b/>
                <w:sz w:val="26"/>
                <w:szCs w:val="26"/>
              </w:rPr>
              <w:t>Xác định kết quả kinh doanh</w:t>
            </w:r>
          </w:p>
        </w:tc>
      </w:tr>
    </w:tbl>
    <w:p w:rsidR="00186E85" w:rsidRPr="00D647C1" w:rsidRDefault="00186E85" w:rsidP="00186E85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D4307A" w:rsidRPr="00D647C1" w:rsidRDefault="00D4307A" w:rsidP="00B83CF5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E2117C" w:rsidRPr="00D647C1" w:rsidRDefault="00E2117C" w:rsidP="00D647C1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E2117C" w:rsidRPr="00D647C1" w:rsidSect="00D647C1">
      <w:pgSz w:w="12240" w:h="15840"/>
      <w:pgMar w:top="1170" w:right="1350" w:bottom="1440" w:left="16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00"/>
    <w:family w:val="swiss"/>
    <w:pitch w:val="variable"/>
    <w:sig w:usb0="00001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00"/>
    <w:family w:val="swiss"/>
    <w:pitch w:val="variable"/>
    <w:sig w:usb0="00001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1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52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4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51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7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22"/>
    <w:rsid w:val="00003AF7"/>
    <w:rsid w:val="00006BCB"/>
    <w:rsid w:val="00014F72"/>
    <w:rsid w:val="00021D69"/>
    <w:rsid w:val="00027506"/>
    <w:rsid w:val="000458C7"/>
    <w:rsid w:val="000551B7"/>
    <w:rsid w:val="000A2C49"/>
    <w:rsid w:val="000D561F"/>
    <w:rsid w:val="000F79BB"/>
    <w:rsid w:val="00101348"/>
    <w:rsid w:val="00110D30"/>
    <w:rsid w:val="00114FDC"/>
    <w:rsid w:val="0012742A"/>
    <w:rsid w:val="0013232F"/>
    <w:rsid w:val="0014255A"/>
    <w:rsid w:val="001475C5"/>
    <w:rsid w:val="00150523"/>
    <w:rsid w:val="00182118"/>
    <w:rsid w:val="00182484"/>
    <w:rsid w:val="00186E85"/>
    <w:rsid w:val="00193A6D"/>
    <w:rsid w:val="00193B7A"/>
    <w:rsid w:val="001A01FE"/>
    <w:rsid w:val="001A1B74"/>
    <w:rsid w:val="001D7F38"/>
    <w:rsid w:val="001E1531"/>
    <w:rsid w:val="001E4443"/>
    <w:rsid w:val="001E6415"/>
    <w:rsid w:val="001E6613"/>
    <w:rsid w:val="001E7D05"/>
    <w:rsid w:val="001F1371"/>
    <w:rsid w:val="001F1883"/>
    <w:rsid w:val="00206074"/>
    <w:rsid w:val="00207111"/>
    <w:rsid w:val="0022416E"/>
    <w:rsid w:val="00230A9A"/>
    <w:rsid w:val="00236A9A"/>
    <w:rsid w:val="00245390"/>
    <w:rsid w:val="002518EA"/>
    <w:rsid w:val="002715DE"/>
    <w:rsid w:val="00272406"/>
    <w:rsid w:val="002739B0"/>
    <w:rsid w:val="00274D0C"/>
    <w:rsid w:val="00277B82"/>
    <w:rsid w:val="00290AC2"/>
    <w:rsid w:val="002A03F2"/>
    <w:rsid w:val="002A638B"/>
    <w:rsid w:val="002C0F11"/>
    <w:rsid w:val="002F06DE"/>
    <w:rsid w:val="00325C7F"/>
    <w:rsid w:val="0035567F"/>
    <w:rsid w:val="00357FE7"/>
    <w:rsid w:val="00362C56"/>
    <w:rsid w:val="00385837"/>
    <w:rsid w:val="0038777B"/>
    <w:rsid w:val="003A1DAB"/>
    <w:rsid w:val="003A39C9"/>
    <w:rsid w:val="003C1368"/>
    <w:rsid w:val="003E2D5B"/>
    <w:rsid w:val="003F3EF7"/>
    <w:rsid w:val="004077C7"/>
    <w:rsid w:val="00421CDF"/>
    <w:rsid w:val="004273D0"/>
    <w:rsid w:val="004346F8"/>
    <w:rsid w:val="004643B5"/>
    <w:rsid w:val="004730F8"/>
    <w:rsid w:val="00474055"/>
    <w:rsid w:val="00474F68"/>
    <w:rsid w:val="004750BB"/>
    <w:rsid w:val="00484009"/>
    <w:rsid w:val="00484323"/>
    <w:rsid w:val="00492B17"/>
    <w:rsid w:val="004A0923"/>
    <w:rsid w:val="004A69FE"/>
    <w:rsid w:val="004C17A2"/>
    <w:rsid w:val="004C7E50"/>
    <w:rsid w:val="004D4D2D"/>
    <w:rsid w:val="004D7C48"/>
    <w:rsid w:val="004F78D9"/>
    <w:rsid w:val="00520E87"/>
    <w:rsid w:val="00525991"/>
    <w:rsid w:val="00530C3A"/>
    <w:rsid w:val="00542CAD"/>
    <w:rsid w:val="00551F2E"/>
    <w:rsid w:val="00557AED"/>
    <w:rsid w:val="0057314F"/>
    <w:rsid w:val="005831BE"/>
    <w:rsid w:val="00583307"/>
    <w:rsid w:val="0059610A"/>
    <w:rsid w:val="005E401E"/>
    <w:rsid w:val="005F4FAA"/>
    <w:rsid w:val="00602E36"/>
    <w:rsid w:val="00622DE7"/>
    <w:rsid w:val="00623A28"/>
    <w:rsid w:val="0062586B"/>
    <w:rsid w:val="006355FC"/>
    <w:rsid w:val="00642696"/>
    <w:rsid w:val="006675C5"/>
    <w:rsid w:val="00675455"/>
    <w:rsid w:val="0068485F"/>
    <w:rsid w:val="006912C7"/>
    <w:rsid w:val="006957D4"/>
    <w:rsid w:val="0069583A"/>
    <w:rsid w:val="006B3093"/>
    <w:rsid w:val="006C2F7C"/>
    <w:rsid w:val="006C3C38"/>
    <w:rsid w:val="006C5C5D"/>
    <w:rsid w:val="007038BE"/>
    <w:rsid w:val="0070463A"/>
    <w:rsid w:val="00710293"/>
    <w:rsid w:val="00743FF9"/>
    <w:rsid w:val="0077309A"/>
    <w:rsid w:val="007832AF"/>
    <w:rsid w:val="007B0F96"/>
    <w:rsid w:val="007E4DEE"/>
    <w:rsid w:val="00800781"/>
    <w:rsid w:val="008100B0"/>
    <w:rsid w:val="00814BD2"/>
    <w:rsid w:val="00856A6F"/>
    <w:rsid w:val="00864871"/>
    <w:rsid w:val="008702C9"/>
    <w:rsid w:val="00872866"/>
    <w:rsid w:val="00884A12"/>
    <w:rsid w:val="008A3F75"/>
    <w:rsid w:val="008D5E84"/>
    <w:rsid w:val="008E3329"/>
    <w:rsid w:val="009070B6"/>
    <w:rsid w:val="0091358C"/>
    <w:rsid w:val="00942713"/>
    <w:rsid w:val="009723A3"/>
    <w:rsid w:val="00986DA2"/>
    <w:rsid w:val="0098704D"/>
    <w:rsid w:val="00987059"/>
    <w:rsid w:val="009E2CF4"/>
    <w:rsid w:val="00A27235"/>
    <w:rsid w:val="00A473CF"/>
    <w:rsid w:val="00A566B0"/>
    <w:rsid w:val="00A70F84"/>
    <w:rsid w:val="00A860A1"/>
    <w:rsid w:val="00AE0331"/>
    <w:rsid w:val="00AF5629"/>
    <w:rsid w:val="00B0308C"/>
    <w:rsid w:val="00B15C03"/>
    <w:rsid w:val="00B302A3"/>
    <w:rsid w:val="00B31D40"/>
    <w:rsid w:val="00B352DC"/>
    <w:rsid w:val="00B54303"/>
    <w:rsid w:val="00B65CEF"/>
    <w:rsid w:val="00B6793F"/>
    <w:rsid w:val="00B679A7"/>
    <w:rsid w:val="00B83CF5"/>
    <w:rsid w:val="00B85899"/>
    <w:rsid w:val="00BD2D59"/>
    <w:rsid w:val="00BE18D0"/>
    <w:rsid w:val="00BE65C8"/>
    <w:rsid w:val="00BE6B4F"/>
    <w:rsid w:val="00C0311B"/>
    <w:rsid w:val="00C11FDD"/>
    <w:rsid w:val="00C20B17"/>
    <w:rsid w:val="00C2251E"/>
    <w:rsid w:val="00C30B66"/>
    <w:rsid w:val="00C37C33"/>
    <w:rsid w:val="00C61385"/>
    <w:rsid w:val="00C75C53"/>
    <w:rsid w:val="00CC14BB"/>
    <w:rsid w:val="00CC1D63"/>
    <w:rsid w:val="00CD2E78"/>
    <w:rsid w:val="00CE293C"/>
    <w:rsid w:val="00D04BC4"/>
    <w:rsid w:val="00D223E6"/>
    <w:rsid w:val="00D324E7"/>
    <w:rsid w:val="00D36D9A"/>
    <w:rsid w:val="00D4307A"/>
    <w:rsid w:val="00D63C2F"/>
    <w:rsid w:val="00D647C1"/>
    <w:rsid w:val="00D663C2"/>
    <w:rsid w:val="00D6758F"/>
    <w:rsid w:val="00D76122"/>
    <w:rsid w:val="00D80E93"/>
    <w:rsid w:val="00D83BDC"/>
    <w:rsid w:val="00D85FB9"/>
    <w:rsid w:val="00DA2DB6"/>
    <w:rsid w:val="00DB3BD6"/>
    <w:rsid w:val="00DC040E"/>
    <w:rsid w:val="00DC61FF"/>
    <w:rsid w:val="00DD2F96"/>
    <w:rsid w:val="00DF1CC5"/>
    <w:rsid w:val="00DF46CC"/>
    <w:rsid w:val="00DF7F3C"/>
    <w:rsid w:val="00E15C88"/>
    <w:rsid w:val="00E2117C"/>
    <w:rsid w:val="00E50EC9"/>
    <w:rsid w:val="00E51C09"/>
    <w:rsid w:val="00E652BC"/>
    <w:rsid w:val="00E735A6"/>
    <w:rsid w:val="00E82231"/>
    <w:rsid w:val="00EA685C"/>
    <w:rsid w:val="00EB056D"/>
    <w:rsid w:val="00EB4B8C"/>
    <w:rsid w:val="00EB5D8E"/>
    <w:rsid w:val="00EB7D21"/>
    <w:rsid w:val="00ED14FB"/>
    <w:rsid w:val="00EE668C"/>
    <w:rsid w:val="00F14765"/>
    <w:rsid w:val="00F35449"/>
    <w:rsid w:val="00F5253C"/>
    <w:rsid w:val="00F5629C"/>
    <w:rsid w:val="00F563C4"/>
    <w:rsid w:val="00F57DC5"/>
    <w:rsid w:val="00F70038"/>
    <w:rsid w:val="00F815EC"/>
    <w:rsid w:val="00F91F48"/>
    <w:rsid w:val="00F96708"/>
    <w:rsid w:val="00FA30EF"/>
    <w:rsid w:val="00FA3242"/>
    <w:rsid w:val="00FA7F51"/>
    <w:rsid w:val="00FC224E"/>
    <w:rsid w:val="00FD286C"/>
    <w:rsid w:val="00FE1C58"/>
    <w:rsid w:val="00FE24A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A532639-38A7-46A8-9C03-F1482422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20">
    <w:name w:val="Body text (2)"/>
    <w:basedOn w:val="Bodytext2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3">
    <w:name w:val="Body text (3)_"/>
    <w:basedOn w:val="DefaultParagraphFont"/>
    <w:link w:val="Bodytext31"/>
    <w:rPr>
      <w:rFonts w:ascii="Times New Roman" w:hAnsi="Times New Roman" w:cs="Times New Roman"/>
      <w:spacing w:val="14"/>
      <w:sz w:val="9"/>
      <w:szCs w:val="9"/>
      <w:u w:val="none"/>
    </w:rPr>
  </w:style>
  <w:style w:type="character" w:customStyle="1" w:styleId="Bodytext3Italic">
    <w:name w:val="Body text (3) + Italic"/>
    <w:aliases w:val="Spacing 0 pt"/>
    <w:basedOn w:val="Bodytext3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spacing w:val="14"/>
      <w:sz w:val="9"/>
      <w:szCs w:val="9"/>
      <w:u w:val="none"/>
    </w:rPr>
  </w:style>
  <w:style w:type="character" w:customStyle="1" w:styleId="Headerorfooter2">
    <w:name w:val="Header or footer (2)_"/>
    <w:basedOn w:val="DefaultParagraphFont"/>
    <w:link w:val="Headerorfooter21"/>
    <w:rPr>
      <w:rFonts w:ascii="Times New Roman" w:hAnsi="Times New Roman" w:cs="Times New Roman"/>
      <w:b/>
      <w:bCs/>
      <w:spacing w:val="9"/>
      <w:sz w:val="23"/>
      <w:szCs w:val="23"/>
      <w:u w:val="none"/>
    </w:rPr>
  </w:style>
  <w:style w:type="character" w:customStyle="1" w:styleId="Headerorfooter20">
    <w:name w:val="Header or footer (2)"/>
    <w:basedOn w:val="Headerorfooter2"/>
    <w:rPr>
      <w:rFonts w:ascii="Times New Roman" w:hAnsi="Times New Roman" w:cs="Times New Roman"/>
      <w:b/>
      <w:bCs/>
      <w:spacing w:val="9"/>
      <w:sz w:val="23"/>
      <w:szCs w:val="23"/>
      <w:u w:val="none"/>
    </w:rPr>
  </w:style>
  <w:style w:type="character" w:customStyle="1" w:styleId="Headerorfooter3">
    <w:name w:val="Header or footer (3)_"/>
    <w:basedOn w:val="DefaultParagraphFont"/>
    <w:link w:val="Headerorfooter31"/>
    <w:rPr>
      <w:rFonts w:ascii="Times New Roman" w:hAnsi="Times New Roman" w:cs="Times New Roman"/>
      <w:i/>
      <w:iCs/>
      <w:spacing w:val="4"/>
      <w:u w:val="none"/>
    </w:rPr>
  </w:style>
  <w:style w:type="character" w:customStyle="1" w:styleId="Headerorfooter30">
    <w:name w:val="Header or footer (3)"/>
    <w:basedOn w:val="Headerorfooter3"/>
    <w:rPr>
      <w:rFonts w:ascii="Times New Roman" w:hAnsi="Times New Roman" w:cs="Times New Roman"/>
      <w:i/>
      <w:iCs/>
      <w:spacing w:val="4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10">
    <w:name w:val="Body Text1"/>
    <w:basedOn w:val="Bodytext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105pt">
    <w:name w:val="Body text + 10.5 pt"/>
    <w:aliases w:val="Bold,Spacing 0 pt246"/>
    <w:basedOn w:val="Bodytext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BodytextCourierNew">
    <w:name w:val="Body text + Courier New"/>
    <w:aliases w:val="7 pt,Italic,Spacing 0 pt245"/>
    <w:basedOn w:val="Bodytext"/>
    <w:rPr>
      <w:rFonts w:ascii="Courier New" w:hAnsi="Courier New" w:cs="Courier New"/>
      <w:i/>
      <w:iCs/>
      <w:spacing w:val="0"/>
      <w:sz w:val="14"/>
      <w:szCs w:val="14"/>
      <w:u w:val="none"/>
    </w:rPr>
  </w:style>
  <w:style w:type="character" w:customStyle="1" w:styleId="BodytextCourierNew4">
    <w:name w:val="Body text + Courier New4"/>
    <w:aliases w:val="7 pt2,Spacing 0 pt244"/>
    <w:basedOn w:val="Bodytext"/>
    <w:rPr>
      <w:rFonts w:ascii="Courier New" w:hAnsi="Courier New" w:cs="Courier New"/>
      <w:spacing w:val="11"/>
      <w:sz w:val="14"/>
      <w:szCs w:val="14"/>
      <w:u w:val="non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Headerorfooter0">
    <w:name w:val="Header or footer"/>
    <w:basedOn w:val="Headerorfooter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Italic">
    <w:name w:val="Body text + Italic"/>
    <w:aliases w:val="Spacing 0 pt243"/>
    <w:basedOn w:val="Bodytext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7">
    <w:name w:val="Body text7"/>
    <w:basedOn w:val="Bodytext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Bold18">
    <w:name w:val="Body text + Bold18"/>
    <w:basedOn w:val="Bodytext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4pt">
    <w:name w:val="Body text + 4 pt"/>
    <w:aliases w:val="Spacing 0 pt242"/>
    <w:basedOn w:val="Bodytext"/>
    <w:rPr>
      <w:rFonts w:ascii="Times New Roman" w:hAnsi="Times New Roman" w:cs="Times New Roman"/>
      <w:spacing w:val="-6"/>
      <w:sz w:val="8"/>
      <w:szCs w:val="8"/>
      <w:u w:val="none"/>
    </w:rPr>
  </w:style>
  <w:style w:type="character" w:customStyle="1" w:styleId="BodytextCourierNew3">
    <w:name w:val="Body text + Courier New3"/>
    <w:aliases w:val="4 pt,Spacing 2 pt"/>
    <w:basedOn w:val="Bodytext"/>
    <w:rPr>
      <w:rFonts w:ascii="Courier New" w:hAnsi="Courier New" w:cs="Courier New"/>
      <w:spacing w:val="48"/>
      <w:sz w:val="8"/>
      <w:szCs w:val="8"/>
      <w:u w:val="none"/>
    </w:rPr>
  </w:style>
  <w:style w:type="character" w:customStyle="1" w:styleId="BodytextCourierNew2">
    <w:name w:val="Body text + Courier New2"/>
    <w:aliases w:val="4 pt5,Italic47,Spacing 0 pt241"/>
    <w:basedOn w:val="Bodytext"/>
    <w:rPr>
      <w:rFonts w:ascii="Courier New" w:hAnsi="Courier New" w:cs="Courier New"/>
      <w:i/>
      <w:iCs/>
      <w:spacing w:val="0"/>
      <w:sz w:val="8"/>
      <w:szCs w:val="8"/>
      <w:u w:val="none"/>
    </w:rPr>
  </w:style>
  <w:style w:type="character" w:customStyle="1" w:styleId="Bodytext4">
    <w:name w:val="Body text (4)_"/>
    <w:basedOn w:val="DefaultParagraphFont"/>
    <w:link w:val="Bodytext41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40">
    <w:name w:val="Body text (4)"/>
    <w:basedOn w:val="Bodytext4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1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5115pt">
    <w:name w:val="Body text (5) + 11.5 pt"/>
    <w:aliases w:val="Bold51,Not Italic,Spacing 0 pt240"/>
    <w:basedOn w:val="Bodytext5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5Bold">
    <w:name w:val="Body text (5) + Bold"/>
    <w:aliases w:val="Not Italic38,Spacing 0 pt239"/>
    <w:basedOn w:val="Bodytext5"/>
    <w:rPr>
      <w:rFonts w:ascii="Times New Roman" w:hAnsi="Times New Roman" w:cs="Times New Roman"/>
      <w:b/>
      <w:bCs/>
      <w:i/>
      <w:iCs/>
      <w:spacing w:val="10"/>
      <w:sz w:val="21"/>
      <w:szCs w:val="21"/>
      <w:u w:val="none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4Bold">
    <w:name w:val="Body text (4) + Bold"/>
    <w:aliases w:val="Not Italic37,Spacing 0 pt238"/>
    <w:basedOn w:val="Bodytext4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Tablecaption2">
    <w:name w:val="Table caption (2)_"/>
    <w:basedOn w:val="DefaultParagraphFont"/>
    <w:link w:val="Tablecaption21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Tablecaption20">
    <w:name w:val="Table caption (2)"/>
    <w:basedOn w:val="Tablecaption2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6">
    <w:name w:val="Body text6"/>
    <w:basedOn w:val="Bodytext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Bold17">
    <w:name w:val="Body text + Bold17"/>
    <w:aliases w:val="Italic46,Spacing 0 pt237"/>
    <w:basedOn w:val="Bodytext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2NotBold">
    <w:name w:val="Body text (2) + Not Bold"/>
    <w:aliases w:val="Italic45,Spacing 0 pt236"/>
    <w:basedOn w:val="Bodytext2"/>
    <w:rPr>
      <w:rFonts w:ascii="Times New Roman" w:hAnsi="Times New Roman" w:cs="Times New Roman"/>
      <w:b/>
      <w:bCs/>
      <w:i/>
      <w:iCs/>
      <w:spacing w:val="2"/>
      <w:sz w:val="23"/>
      <w:szCs w:val="23"/>
      <w:u w:val="none"/>
    </w:rPr>
  </w:style>
  <w:style w:type="character" w:customStyle="1" w:styleId="Bodytext2NotBold7">
    <w:name w:val="Body text (2) + Not Bold7"/>
    <w:aliases w:val="Italic44,Spacing 0 pt235"/>
    <w:basedOn w:val="Bodytext2"/>
    <w:rPr>
      <w:rFonts w:ascii="Times New Roman" w:hAnsi="Times New Roman" w:cs="Times New Roman"/>
      <w:b/>
      <w:bCs/>
      <w:i/>
      <w:iCs/>
      <w:spacing w:val="2"/>
      <w:sz w:val="23"/>
      <w:szCs w:val="23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62">
    <w:name w:val="Body text (6)"/>
    <w:basedOn w:val="Bodytext60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5115pt10">
    <w:name w:val="Body text (5) + 11.5 pt10"/>
    <w:aliases w:val="Bold50,Spacing 0 pt234"/>
    <w:basedOn w:val="Bodytext5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70">
    <w:name w:val="Body text (7)_"/>
    <w:basedOn w:val="DefaultParagraphFont"/>
    <w:link w:val="Bodytext71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Bodytext5Bold3">
    <w:name w:val="Body text (5) + Bold3"/>
    <w:aliases w:val="Not Italic36,Spacing 0 pt233"/>
    <w:basedOn w:val="Bodytext5"/>
    <w:rPr>
      <w:rFonts w:ascii="Times New Roman" w:hAnsi="Times New Roman" w:cs="Times New Roman"/>
      <w:b/>
      <w:bCs/>
      <w:i/>
      <w:iCs/>
      <w:spacing w:val="10"/>
      <w:sz w:val="21"/>
      <w:szCs w:val="21"/>
      <w:u w:val="none"/>
    </w:rPr>
  </w:style>
  <w:style w:type="character" w:customStyle="1" w:styleId="Bodytext6NotBold">
    <w:name w:val="Body text (6) + Not Bold"/>
    <w:aliases w:val="Not Italic35,Spacing 0 pt232"/>
    <w:basedOn w:val="Bodytext60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45pt">
    <w:name w:val="Body text + 4.5 pt"/>
    <w:aliases w:val="Italic43,Spacing 0 pt231"/>
    <w:basedOn w:val="Bodytext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Bodytext45pt5">
    <w:name w:val="Body text + 4.5 pt5"/>
    <w:aliases w:val="Spacing 0 pt230"/>
    <w:basedOn w:val="Bodytext"/>
    <w:rPr>
      <w:rFonts w:ascii="Times New Roman" w:hAnsi="Times New Roman" w:cs="Times New Roman"/>
      <w:noProof/>
      <w:spacing w:val="14"/>
      <w:sz w:val="9"/>
      <w:szCs w:val="9"/>
      <w:u w:val="none"/>
    </w:rPr>
  </w:style>
  <w:style w:type="character" w:customStyle="1" w:styleId="Headerorfooter22">
    <w:name w:val="Header or footer2"/>
    <w:basedOn w:val="Headerorfooter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Bold16">
    <w:name w:val="Body text + Bold16"/>
    <w:basedOn w:val="Bodytext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7pt">
    <w:name w:val="Body text + 7 pt"/>
    <w:aliases w:val="Spacing 1 pt"/>
    <w:basedOn w:val="Bodytext"/>
    <w:rPr>
      <w:rFonts w:ascii="Times New Roman" w:hAnsi="Times New Roman" w:cs="Times New Roman"/>
      <w:spacing w:val="21"/>
      <w:sz w:val="14"/>
      <w:szCs w:val="14"/>
      <w:u w:val="none"/>
    </w:rPr>
  </w:style>
  <w:style w:type="character" w:customStyle="1" w:styleId="Headerorfooter4">
    <w:name w:val="Header or footer (4)_"/>
    <w:basedOn w:val="DefaultParagraphFont"/>
    <w:link w:val="Headerorfooter41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Headerorfooter40">
    <w:name w:val="Header or footer (4)"/>
    <w:basedOn w:val="Headerorfooter4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BodytextBold15">
    <w:name w:val="Body text + Bold15"/>
    <w:aliases w:val="Italic42,Spacing 0 pt229"/>
    <w:basedOn w:val="Bodytext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Tablecaption24">
    <w:name w:val="Table caption (2)4"/>
    <w:basedOn w:val="Tablecaption2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Tablecaption2Bold">
    <w:name w:val="Table caption (2) + Bold"/>
    <w:aliases w:val="Not Italic34,Spacing 0 pt228"/>
    <w:basedOn w:val="Tablecaption2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1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Tablecaption0">
    <w:name w:val="Table caption"/>
    <w:basedOn w:val="Tablecaption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Tablecaption3">
    <w:name w:val="Table caption (3)_"/>
    <w:basedOn w:val="DefaultParagraphFont"/>
    <w:link w:val="Tablecaption31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Tablecaption30">
    <w:name w:val="Table caption (3)"/>
    <w:basedOn w:val="Tablecaption3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620">
    <w:name w:val="Body text (6)2"/>
    <w:basedOn w:val="Bodytext60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52">
    <w:name w:val="Body text (5)2"/>
    <w:basedOn w:val="Bodytext5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5115pt9">
    <w:name w:val="Body text (5) + 11.5 pt9"/>
    <w:aliases w:val="Bold49,Not Italic33,Spacing 0 pt227"/>
    <w:basedOn w:val="Bodytext5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Italic2">
    <w:name w:val="Body text + Italic2"/>
    <w:aliases w:val="Spacing 0 pt226"/>
    <w:basedOn w:val="Bodytext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Tablecaption105pt">
    <w:name w:val="Table caption + 10.5 pt"/>
    <w:aliases w:val="Not Bold,Italic41,Spacing 0 pt225"/>
    <w:basedOn w:val="Tablecaption"/>
    <w:rPr>
      <w:rFonts w:ascii="Times New Roman" w:hAnsi="Times New Roman" w:cs="Times New Roman"/>
      <w:b/>
      <w:bCs/>
      <w:i/>
      <w:iCs/>
      <w:spacing w:val="3"/>
      <w:sz w:val="21"/>
      <w:szCs w:val="21"/>
      <w:u w:val="none"/>
    </w:rPr>
  </w:style>
  <w:style w:type="character" w:customStyle="1" w:styleId="Headerorfooter5">
    <w:name w:val="Header or footer (5)_"/>
    <w:basedOn w:val="DefaultParagraphFont"/>
    <w:link w:val="Headerorfooter51"/>
    <w:rPr>
      <w:rFonts w:ascii="Times New Roman" w:hAnsi="Times New Roman" w:cs="Times New Roman"/>
      <w:i/>
      <w:iCs/>
      <w:spacing w:val="5"/>
      <w:sz w:val="19"/>
      <w:szCs w:val="19"/>
      <w:u w:val="none"/>
    </w:rPr>
  </w:style>
  <w:style w:type="character" w:customStyle="1" w:styleId="Headerorfooter5115pt">
    <w:name w:val="Header or footer (5) + 11.5 pt"/>
    <w:aliases w:val="Bold48,Not Italic32,Spacing 0 pt224"/>
    <w:basedOn w:val="Headerorfooter5"/>
    <w:rPr>
      <w:rFonts w:ascii="Times New Roman" w:hAnsi="Times New Roman" w:cs="Times New Roman"/>
      <w:b/>
      <w:bCs/>
      <w:i/>
      <w:iCs/>
      <w:spacing w:val="9"/>
      <w:sz w:val="23"/>
      <w:szCs w:val="23"/>
      <w:u w:val="none"/>
    </w:rPr>
  </w:style>
  <w:style w:type="character" w:customStyle="1" w:styleId="Headerorfooter50">
    <w:name w:val="Header or footer (5)"/>
    <w:basedOn w:val="Headerorfooter5"/>
    <w:rPr>
      <w:rFonts w:ascii="Times New Roman" w:hAnsi="Times New Roman" w:cs="Times New Roman"/>
      <w:i/>
      <w:iCs/>
      <w:spacing w:val="5"/>
      <w:sz w:val="19"/>
      <w:szCs w:val="19"/>
      <w:u w:val="none"/>
    </w:rPr>
  </w:style>
  <w:style w:type="character" w:customStyle="1" w:styleId="Bodytext6NotItalic">
    <w:name w:val="Body text (6) + Not Italic"/>
    <w:aliases w:val="Spacing 0 pt223"/>
    <w:basedOn w:val="Bodytext60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53">
    <w:name w:val="Body text5"/>
    <w:basedOn w:val="Bodytext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caption2Bold4">
    <w:name w:val="Table caption (2) + Bold4"/>
    <w:aliases w:val="Not Italic31,Spacing 0 pt222"/>
    <w:basedOn w:val="Tablecaption2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45pt4">
    <w:name w:val="Body text + 4.5 pt4"/>
    <w:aliases w:val="Italic40,Spacing 0 pt221"/>
    <w:basedOn w:val="Bodytext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Bodytext45pt3">
    <w:name w:val="Body text + 4.5 pt3"/>
    <w:aliases w:val="Spacing 0 pt220"/>
    <w:basedOn w:val="Bodytext"/>
    <w:rPr>
      <w:rFonts w:ascii="Times New Roman" w:hAnsi="Times New Roman" w:cs="Times New Roman"/>
      <w:spacing w:val="14"/>
      <w:sz w:val="9"/>
      <w:szCs w:val="9"/>
      <w:u w:val="none"/>
    </w:rPr>
  </w:style>
  <w:style w:type="character" w:customStyle="1" w:styleId="BodytextGeorgia">
    <w:name w:val="Body text + Georgia"/>
    <w:aliases w:val="9 pt,Bold47,Spacing 0 pt219"/>
    <w:basedOn w:val="Bodytext"/>
    <w:rPr>
      <w:rFonts w:ascii="Georgia" w:hAnsi="Georgia" w:cs="Georgia"/>
      <w:b/>
      <w:bCs/>
      <w:noProof/>
      <w:spacing w:val="0"/>
      <w:sz w:val="18"/>
      <w:szCs w:val="18"/>
      <w:u w:val="none"/>
    </w:rPr>
  </w:style>
  <w:style w:type="character" w:customStyle="1" w:styleId="Bodytext2105pt">
    <w:name w:val="Body text (2) + 10.5 pt"/>
    <w:aliases w:val="Not Bold21,Italic39,Spacing 0 pt218"/>
    <w:basedOn w:val="Bodytext2"/>
    <w:rPr>
      <w:rFonts w:ascii="Times New Roman" w:hAnsi="Times New Roman" w:cs="Times New Roman"/>
      <w:b/>
      <w:bCs/>
      <w:i/>
      <w:iCs/>
      <w:spacing w:val="3"/>
      <w:sz w:val="21"/>
      <w:szCs w:val="21"/>
      <w:u w:val="none"/>
    </w:rPr>
  </w:style>
  <w:style w:type="character" w:customStyle="1" w:styleId="Bodytext2105pt2">
    <w:name w:val="Body text (2) + 10.5 pt2"/>
    <w:aliases w:val="Spacing 0 pt217"/>
    <w:basedOn w:val="Bodytext2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Bodytext42">
    <w:name w:val="Body text4"/>
    <w:basedOn w:val="Bodytext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erorfooter42">
    <w:name w:val="Header or footer (4)2"/>
    <w:basedOn w:val="Headerorfooter4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Headerorfooter52">
    <w:name w:val="Header or footer (5)2"/>
    <w:basedOn w:val="Headerorfooter5"/>
    <w:rPr>
      <w:rFonts w:ascii="Times New Roman" w:hAnsi="Times New Roman" w:cs="Times New Roman"/>
      <w:i/>
      <w:iCs/>
      <w:spacing w:val="5"/>
      <w:sz w:val="19"/>
      <w:szCs w:val="19"/>
      <w:u w:val="none"/>
    </w:rPr>
  </w:style>
  <w:style w:type="character" w:customStyle="1" w:styleId="Bodytext6NotItalic1">
    <w:name w:val="Body text (6) + Not Italic1"/>
    <w:aliases w:val="Spacing 0 pt216"/>
    <w:basedOn w:val="Bodytext60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7pt2">
    <w:name w:val="Body text + 7 pt2"/>
    <w:aliases w:val="Spacing 0 pt215"/>
    <w:basedOn w:val="Bodytext"/>
    <w:rPr>
      <w:rFonts w:ascii="Times New Roman" w:hAnsi="Times New Roman" w:cs="Times New Roman"/>
      <w:spacing w:val="15"/>
      <w:sz w:val="14"/>
      <w:szCs w:val="14"/>
      <w:u w:val="none"/>
    </w:rPr>
  </w:style>
  <w:style w:type="character" w:customStyle="1" w:styleId="BodytextBold14">
    <w:name w:val="Body text + Bold14"/>
    <w:aliases w:val="Italic38,Spacing 0 pt214"/>
    <w:basedOn w:val="Bodytext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105pt1">
    <w:name w:val="Body text + 10.5 pt1"/>
    <w:aliases w:val="Italic37,Spacing 0 pt213"/>
    <w:basedOn w:val="Bodytext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">
    <w:name w:val="Table of contents_"/>
    <w:basedOn w:val="DefaultParagraphFont"/>
    <w:link w:val="Tableofcontents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0">
    <w:name w:val="Table of contents"/>
    <w:basedOn w:val="Tableofcontents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2">
    <w:name w:val="Table of contents (2)_"/>
    <w:basedOn w:val="DefaultParagraphFont"/>
    <w:link w:val="Tableofcontents21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Tableofcontents20">
    <w:name w:val="Table of contents (2)"/>
    <w:basedOn w:val="Tableofcontents2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Tableofcontents2NotBold">
    <w:name w:val="Table of contents (2) + Not Bold"/>
    <w:aliases w:val="Not Italic30,Spacing 0 pt212"/>
    <w:basedOn w:val="Tableofcontents2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Tableofcontents3">
    <w:name w:val="Table of contents (3)_"/>
    <w:basedOn w:val="DefaultParagraphFont"/>
    <w:link w:val="Tableofcontents31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Tableofcontents30">
    <w:name w:val="Table of contents (3)"/>
    <w:basedOn w:val="Tableofcontents3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Tablecaption4">
    <w:name w:val="Table caption (4)_"/>
    <w:basedOn w:val="DefaultParagraphFont"/>
    <w:link w:val="Tablecaption41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Tablecaption40">
    <w:name w:val="Table caption (4)"/>
    <w:basedOn w:val="Tablecaption4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16pt">
    <w:name w:val="Body text + 16 pt"/>
    <w:aliases w:val="Spacing 0 pt211"/>
    <w:basedOn w:val="Bodytext"/>
    <w:rPr>
      <w:rFonts w:ascii="Times New Roman" w:hAnsi="Times New Roman" w:cs="Times New Roman"/>
      <w:spacing w:val="-5"/>
      <w:sz w:val="32"/>
      <w:szCs w:val="32"/>
      <w:u w:val="none"/>
    </w:rPr>
  </w:style>
  <w:style w:type="character" w:customStyle="1" w:styleId="Bodytext5115pt8">
    <w:name w:val="Body text (5) + 11.5 pt8"/>
    <w:aliases w:val="Spacing 0 pt210"/>
    <w:basedOn w:val="Bodytext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6NotBold3">
    <w:name w:val="Body text (6) + Not Bold3"/>
    <w:aliases w:val="Not Italic29,Spacing 0 pt209"/>
    <w:basedOn w:val="Bodytext60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Tableofcontents22">
    <w:name w:val="Table of contents2"/>
    <w:basedOn w:val="Tableofcontents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11pt">
    <w:name w:val="Table of contents + 11 pt"/>
    <w:aliases w:val="Spacing 0 pt208"/>
    <w:basedOn w:val="Tableofcontents"/>
    <w:rPr>
      <w:rFonts w:ascii="Times New Roman" w:hAnsi="Times New Roman" w:cs="Times New Roman"/>
      <w:spacing w:val="8"/>
      <w:sz w:val="22"/>
      <w:szCs w:val="22"/>
      <w:u w:val="none"/>
    </w:rPr>
  </w:style>
  <w:style w:type="character" w:customStyle="1" w:styleId="Tableofcontents32">
    <w:name w:val="Table of contents (3)2"/>
    <w:basedOn w:val="Tableofcontents3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TableofcontentsBold">
    <w:name w:val="Table of contents + Bold"/>
    <w:aliases w:val="Italic36,Spacing 0 pt207"/>
    <w:basedOn w:val="Tableofcontents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Bold13">
    <w:name w:val="Body text + Bold13"/>
    <w:basedOn w:val="Bodytext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Bold12">
    <w:name w:val="Body text + Bold12"/>
    <w:aliases w:val="Italic35,Spacing 0 pt206"/>
    <w:basedOn w:val="Bodytext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hAnsi="Times New Roman" w:cs="Times New Roman"/>
      <w:i/>
      <w:iCs/>
      <w:spacing w:val="15"/>
      <w:sz w:val="18"/>
      <w:szCs w:val="18"/>
      <w:u w:val="none"/>
    </w:rPr>
  </w:style>
  <w:style w:type="character" w:customStyle="1" w:styleId="Bodytext8Spacing0pt">
    <w:name w:val="Body text (8) + Spacing 0 pt"/>
    <w:basedOn w:val="Bodytext8"/>
    <w:rPr>
      <w:rFonts w:ascii="Times New Roman" w:hAnsi="Times New Roman" w:cs="Times New Roman"/>
      <w:i/>
      <w:iCs/>
      <w:spacing w:val="-6"/>
      <w:sz w:val="18"/>
      <w:szCs w:val="18"/>
      <w:u w:val="none"/>
    </w:rPr>
  </w:style>
  <w:style w:type="character" w:customStyle="1" w:styleId="Bodytext8CourierNew">
    <w:name w:val="Body text (8) + Courier New"/>
    <w:aliases w:val="10 pt,Bold46,Not Italic28,Spacing 0 pt205"/>
    <w:basedOn w:val="Bodytext8"/>
    <w:rPr>
      <w:rFonts w:ascii="Courier New" w:hAnsi="Courier New" w:cs="Courier New"/>
      <w:b/>
      <w:bCs/>
      <w:i/>
      <w:iCs/>
      <w:spacing w:val="-2"/>
      <w:sz w:val="20"/>
      <w:szCs w:val="20"/>
      <w:u w:val="none"/>
    </w:rPr>
  </w:style>
  <w:style w:type="character" w:customStyle="1" w:styleId="Tableofcontents2NotBold1">
    <w:name w:val="Table of contents (2) + Not Bold1"/>
    <w:aliases w:val="Not Italic27,Spacing 0 pt204"/>
    <w:basedOn w:val="Tableofcontents2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Bodytext2105pt1">
    <w:name w:val="Body text (2) + 10.5 pt1"/>
    <w:aliases w:val="Not Bold20,Italic34,Spacing 0 pt203"/>
    <w:basedOn w:val="Bodytext2"/>
    <w:rPr>
      <w:rFonts w:ascii="Times New Roman" w:hAnsi="Times New Roman" w:cs="Times New Roman"/>
      <w:b/>
      <w:bCs/>
      <w:i/>
      <w:iCs/>
      <w:spacing w:val="3"/>
      <w:sz w:val="21"/>
      <w:szCs w:val="21"/>
      <w:u w:val="none"/>
    </w:rPr>
  </w:style>
  <w:style w:type="character" w:customStyle="1" w:styleId="Headerorfooter6">
    <w:name w:val="Header or footer (6)_"/>
    <w:basedOn w:val="DefaultParagraphFont"/>
    <w:link w:val="Headerorfooter61"/>
    <w:rPr>
      <w:rFonts w:ascii="David" w:hAnsi="David" w:cs="David"/>
      <w:i/>
      <w:iCs/>
      <w:spacing w:val="-3"/>
      <w:sz w:val="27"/>
      <w:szCs w:val="27"/>
      <w:u w:val="none"/>
    </w:rPr>
  </w:style>
  <w:style w:type="character" w:customStyle="1" w:styleId="Bodytext72">
    <w:name w:val="Body text (7)"/>
    <w:basedOn w:val="Bodytext70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hAnsi="Times New Roman" w:cs="Times New Roman"/>
      <w:b/>
      <w:bCs/>
      <w:spacing w:val="13"/>
      <w:sz w:val="17"/>
      <w:szCs w:val="17"/>
      <w:u w:val="none"/>
    </w:rPr>
  </w:style>
  <w:style w:type="character" w:customStyle="1" w:styleId="Bodytext3Italic1">
    <w:name w:val="Body text (3) + Italic1"/>
    <w:aliases w:val="Spacing 0 pt202"/>
    <w:basedOn w:val="Bodytext3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Bodytext85pt">
    <w:name w:val="Body text + 8.5 pt"/>
    <w:aliases w:val="Bold45,Spacing 0 pt201"/>
    <w:basedOn w:val="Bodytext"/>
    <w:rPr>
      <w:rFonts w:ascii="Times New Roman" w:hAnsi="Times New Roman" w:cs="Times New Roman"/>
      <w:b/>
      <w:bCs/>
      <w:spacing w:val="13"/>
      <w:sz w:val="17"/>
      <w:szCs w:val="17"/>
      <w:u w:val="none"/>
    </w:rPr>
  </w:style>
  <w:style w:type="character" w:customStyle="1" w:styleId="Tableofcontents4">
    <w:name w:val="Table of contents (4)_"/>
    <w:basedOn w:val="DefaultParagraphFont"/>
    <w:link w:val="Tableofcontents40"/>
    <w:rPr>
      <w:rFonts w:ascii="Segoe UI" w:hAnsi="Segoe UI" w:cs="Segoe UI"/>
      <w:b/>
      <w:bCs/>
      <w:spacing w:val="4"/>
      <w:sz w:val="18"/>
      <w:szCs w:val="18"/>
      <w:u w:val="none"/>
    </w:rPr>
  </w:style>
  <w:style w:type="character" w:customStyle="1" w:styleId="TableofcontentsBold2">
    <w:name w:val="Table of contents + Bold2"/>
    <w:aliases w:val="Italic33,Spacing 0 pt200"/>
    <w:basedOn w:val="Tableofcontents"/>
    <w:rPr>
      <w:rFonts w:ascii="Times New Roman" w:hAnsi="Times New Roman" w:cs="Times New Roman"/>
      <w:b/>
      <w:bCs/>
      <w:i/>
      <w:iCs/>
      <w:spacing w:val="4"/>
      <w:sz w:val="23"/>
      <w:szCs w:val="23"/>
      <w:u w:val="none"/>
    </w:rPr>
  </w:style>
  <w:style w:type="character" w:customStyle="1" w:styleId="Tableofcontents5">
    <w:name w:val="Table of contents (5)_"/>
    <w:basedOn w:val="DefaultParagraphFont"/>
    <w:link w:val="Tableofcontents50"/>
    <w:rPr>
      <w:rFonts w:ascii="Times New Roman" w:hAnsi="Times New Roman" w:cs="Times New Roman"/>
      <w:spacing w:val="14"/>
      <w:sz w:val="9"/>
      <w:szCs w:val="9"/>
      <w:u w:val="none"/>
    </w:rPr>
  </w:style>
  <w:style w:type="character" w:customStyle="1" w:styleId="Tableofcontents5135pt">
    <w:name w:val="Table of contents (5) + 13.5 pt"/>
    <w:aliases w:val="Bold44,Spacing 0 pt199"/>
    <w:basedOn w:val="Tableofcontents5"/>
    <w:rPr>
      <w:rFonts w:ascii="Times New Roman" w:hAnsi="Times New Roman" w:cs="Times New Roman"/>
      <w:b/>
      <w:bCs/>
      <w:spacing w:val="-4"/>
      <w:sz w:val="27"/>
      <w:szCs w:val="27"/>
      <w:u w:val="none"/>
    </w:rPr>
  </w:style>
  <w:style w:type="character" w:customStyle="1" w:styleId="Tablecaption5">
    <w:name w:val="Table caption (5)_"/>
    <w:basedOn w:val="DefaultParagraphFont"/>
    <w:link w:val="Tablecaption51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Tablecaption50">
    <w:name w:val="Table caption (5)"/>
    <w:basedOn w:val="Tablecaption5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Tablecaption6">
    <w:name w:val="Table caption (6)_"/>
    <w:basedOn w:val="DefaultParagraphFont"/>
    <w:link w:val="Tablecaption6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caption60">
    <w:name w:val="Table caption (6)"/>
    <w:basedOn w:val="Tablecaption6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4Bold5">
    <w:name w:val="Body text (4) + Bold5"/>
    <w:aliases w:val="Not Italic26,Spacing 0 pt198"/>
    <w:basedOn w:val="Bodytext4"/>
    <w:rPr>
      <w:rFonts w:ascii="Times New Roman" w:hAnsi="Times New Roman" w:cs="Times New Roman"/>
      <w:b/>
      <w:bCs/>
      <w:i/>
      <w:iCs/>
      <w:spacing w:val="7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75pt">
    <w:name w:val="Table of contents + 7.5 pt"/>
    <w:aliases w:val="Spacing 1 pt8"/>
    <w:basedOn w:val="Tableofcontents"/>
    <w:rPr>
      <w:rFonts w:ascii="Times New Roman" w:hAnsi="Times New Roman" w:cs="Times New Roman"/>
      <w:spacing w:val="24"/>
      <w:sz w:val="15"/>
      <w:szCs w:val="15"/>
      <w:u w:val="none"/>
    </w:rPr>
  </w:style>
  <w:style w:type="character" w:customStyle="1" w:styleId="Tableofcontents65pt">
    <w:name w:val="Table of contents + 6.5 pt"/>
    <w:aliases w:val="Spacing 0 pt197"/>
    <w:basedOn w:val="Tableofcontents"/>
    <w:rPr>
      <w:rFonts w:ascii="Times New Roman" w:hAnsi="Times New Roman" w:cs="Times New Roman"/>
      <w:spacing w:val="19"/>
      <w:sz w:val="13"/>
      <w:szCs w:val="13"/>
      <w:u w:val="none"/>
    </w:rPr>
  </w:style>
  <w:style w:type="character" w:customStyle="1" w:styleId="Tableofcontents6">
    <w:name w:val="Table of contents (6)_"/>
    <w:basedOn w:val="DefaultParagraphFont"/>
    <w:link w:val="Tableofcontents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ofcontents645pt">
    <w:name w:val="Table of contents (6) + 4.5 pt"/>
    <w:aliases w:val="Not Bold19,Spacing 0 pt196"/>
    <w:basedOn w:val="Tableofcontents6"/>
    <w:rPr>
      <w:rFonts w:ascii="Times New Roman" w:hAnsi="Times New Roman" w:cs="Times New Roman"/>
      <w:b/>
      <w:bCs/>
      <w:spacing w:val="14"/>
      <w:sz w:val="9"/>
      <w:szCs w:val="9"/>
      <w:u w:val="none"/>
    </w:rPr>
  </w:style>
  <w:style w:type="character" w:customStyle="1" w:styleId="Tablecaption7">
    <w:name w:val="Table caption (7)_"/>
    <w:basedOn w:val="DefaultParagraphFont"/>
    <w:link w:val="Tablecaption71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Tablecaption70">
    <w:name w:val="Table caption (7)"/>
    <w:basedOn w:val="Tablecaption7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Tablecaption32">
    <w:name w:val="Table caption (3)2"/>
    <w:basedOn w:val="Tablecaption3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5115pt7">
    <w:name w:val="Body text (5) + 11.5 pt7"/>
    <w:aliases w:val="Spacing 0 pt195"/>
    <w:basedOn w:val="Bodytext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8pt">
    <w:name w:val="Body text + 8 pt"/>
    <w:aliases w:val="Spacing 0 pt194"/>
    <w:basedOn w:val="Bodytext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Bodytext7Spacing-1pt">
    <w:name w:val="Body text (7) + Spacing -1 pt"/>
    <w:basedOn w:val="Bodytext70"/>
    <w:rPr>
      <w:rFonts w:ascii="Times New Roman" w:hAnsi="Times New Roman" w:cs="Times New Roman"/>
      <w:b/>
      <w:bCs/>
      <w:spacing w:val="-24"/>
      <w:sz w:val="21"/>
      <w:szCs w:val="21"/>
      <w:u w:val="none"/>
    </w:rPr>
  </w:style>
  <w:style w:type="character" w:customStyle="1" w:styleId="Bodytext100">
    <w:name w:val="Body text (10)_"/>
    <w:basedOn w:val="DefaultParagraphFont"/>
    <w:link w:val="Bodytext101"/>
    <w:rPr>
      <w:rFonts w:ascii="Segoe UI" w:hAnsi="Segoe UI" w:cs="Segoe UI"/>
      <w:i/>
      <w:iCs/>
      <w:spacing w:val="11"/>
      <w:sz w:val="17"/>
      <w:szCs w:val="17"/>
      <w:u w:val="none"/>
    </w:rPr>
  </w:style>
  <w:style w:type="character" w:customStyle="1" w:styleId="Bodytext10TimesNewRoman">
    <w:name w:val="Body text (10) + Times New Roman"/>
    <w:aliases w:val="9 pt12,Not Italic25,Spacing 0 pt193"/>
    <w:basedOn w:val="Bodytext100"/>
    <w:rPr>
      <w:rFonts w:ascii="Times New Roman" w:hAnsi="Times New Roman" w:cs="Times New Roman"/>
      <w:i/>
      <w:iCs/>
      <w:spacing w:val="9"/>
      <w:sz w:val="18"/>
      <w:szCs w:val="18"/>
      <w:u w:val="none"/>
    </w:rPr>
  </w:style>
  <w:style w:type="character" w:customStyle="1" w:styleId="Tableofcontents7">
    <w:name w:val="Table of contents (7)_"/>
    <w:basedOn w:val="DefaultParagraphFont"/>
    <w:link w:val="Tableofcontents70"/>
    <w:rPr>
      <w:rFonts w:ascii="Times New Roman" w:hAnsi="Times New Roman" w:cs="Times New Roman"/>
      <w:spacing w:val="16"/>
      <w:sz w:val="12"/>
      <w:szCs w:val="12"/>
      <w:u w:val="none"/>
    </w:rPr>
  </w:style>
  <w:style w:type="character" w:customStyle="1" w:styleId="Tableofcontents7115pt">
    <w:name w:val="Table of contents (7) + 11.5 pt"/>
    <w:aliases w:val="Spacing 0 pt192"/>
    <w:basedOn w:val="Tableofcontents7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Tableofcontents95pt">
    <w:name w:val="Table of contents + 9.5 pt"/>
    <w:aliases w:val="Spacing 0 pt191"/>
    <w:basedOn w:val="Tableofcontents"/>
    <w:rPr>
      <w:rFonts w:ascii="Times New Roman" w:hAnsi="Times New Roman" w:cs="Times New Roman"/>
      <w:spacing w:val="14"/>
      <w:sz w:val="19"/>
      <w:szCs w:val="19"/>
      <w:u w:val="none"/>
    </w:rPr>
  </w:style>
  <w:style w:type="character" w:customStyle="1" w:styleId="Tableofcontents45pt">
    <w:name w:val="Table of contents + 4.5 pt"/>
    <w:aliases w:val="Spacing 0 pt190"/>
    <w:basedOn w:val="Tableofcontents"/>
    <w:rPr>
      <w:rFonts w:ascii="Times New Roman" w:hAnsi="Times New Roman" w:cs="Times New Roman"/>
      <w:spacing w:val="14"/>
      <w:sz w:val="9"/>
      <w:szCs w:val="9"/>
      <w:u w:val="none"/>
    </w:rPr>
  </w:style>
  <w:style w:type="character" w:customStyle="1" w:styleId="Tableofcontents95pt1">
    <w:name w:val="Table of contents + 9.5 pt1"/>
    <w:aliases w:val="Spacing 0 pt189"/>
    <w:basedOn w:val="Tableofcontents"/>
    <w:rPr>
      <w:rFonts w:ascii="Times New Roman" w:hAnsi="Times New Roman" w:cs="Times New Roman"/>
      <w:spacing w:val="14"/>
      <w:sz w:val="19"/>
      <w:szCs w:val="19"/>
      <w:u w:val="none"/>
    </w:rPr>
  </w:style>
  <w:style w:type="character" w:customStyle="1" w:styleId="Tableofcontents9pt">
    <w:name w:val="Table of contents + 9 pt"/>
    <w:aliases w:val="Spacing 0 pt188"/>
    <w:basedOn w:val="Tableofcontents"/>
    <w:rPr>
      <w:rFonts w:ascii="Times New Roman" w:hAnsi="Times New Roman" w:cs="Times New Roman"/>
      <w:spacing w:val="18"/>
      <w:sz w:val="18"/>
      <w:szCs w:val="18"/>
      <w:u w:val="none"/>
    </w:rPr>
  </w:style>
  <w:style w:type="character" w:customStyle="1" w:styleId="Tableofcontents75pt1">
    <w:name w:val="Table of contents + 7.5 pt1"/>
    <w:aliases w:val="Bold43,Spacing 1 pt7"/>
    <w:basedOn w:val="Tableofcontents"/>
    <w:rPr>
      <w:rFonts w:ascii="Times New Roman" w:hAnsi="Times New Roman" w:cs="Times New Roman"/>
      <w:b/>
      <w:bCs/>
      <w:spacing w:val="23"/>
      <w:sz w:val="15"/>
      <w:szCs w:val="15"/>
      <w:u w:val="none"/>
    </w:rPr>
  </w:style>
  <w:style w:type="character" w:customStyle="1" w:styleId="BodytextBold11">
    <w:name w:val="Body text + Bold11"/>
    <w:basedOn w:val="Bodytext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SmallCaps">
    <w:name w:val="Body text + Small Caps"/>
    <w:basedOn w:val="Bodytext"/>
    <w:rPr>
      <w:rFonts w:ascii="Times New Roman" w:hAnsi="Times New Roman" w:cs="Times New Roman"/>
      <w:smallCaps/>
      <w:spacing w:val="7"/>
      <w:sz w:val="23"/>
      <w:szCs w:val="23"/>
      <w:u w:val="none"/>
    </w:rPr>
  </w:style>
  <w:style w:type="character" w:customStyle="1" w:styleId="Bodytext5115pt6">
    <w:name w:val="Body text (5) + 11.5 pt6"/>
    <w:aliases w:val="Not Italic24,Spacing 0 pt187"/>
    <w:basedOn w:val="Bodytext5"/>
    <w:rPr>
      <w:rFonts w:ascii="Times New Roman" w:hAnsi="Times New Roman" w:cs="Times New Roman"/>
      <w:i/>
      <w:iCs/>
      <w:spacing w:val="7"/>
      <w:sz w:val="23"/>
      <w:szCs w:val="23"/>
      <w:u w:val="none"/>
    </w:rPr>
  </w:style>
  <w:style w:type="character" w:customStyle="1" w:styleId="Bodytext44">
    <w:name w:val="Body text (4)4"/>
    <w:basedOn w:val="Bodytext4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7115pt">
    <w:name w:val="Body text (7) + 11.5 pt"/>
    <w:aliases w:val="Not Bold18,Italic32,Spacing 0 pt186"/>
    <w:basedOn w:val="Bodytext70"/>
    <w:rPr>
      <w:rFonts w:ascii="Times New Roman" w:hAnsi="Times New Roman" w:cs="Times New Roman"/>
      <w:b/>
      <w:bCs/>
      <w:i/>
      <w:iCs/>
      <w:spacing w:val="2"/>
      <w:sz w:val="23"/>
      <w:szCs w:val="23"/>
      <w:u w:val="none"/>
    </w:rPr>
  </w:style>
  <w:style w:type="character" w:customStyle="1" w:styleId="Other2">
    <w:name w:val="Other (2)_"/>
    <w:basedOn w:val="DefaultParagraphFont"/>
    <w:link w:val="Other2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Other20">
    <w:name w:val="Other (2)"/>
    <w:basedOn w:val="Other2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Other22">
    <w:name w:val="Other (2)2"/>
    <w:basedOn w:val="Other2"/>
    <w:rPr>
      <w:rFonts w:ascii="Times New Roman" w:hAnsi="Times New Roman" w:cs="Times New Roman"/>
      <w:noProof/>
      <w:spacing w:val="7"/>
      <w:sz w:val="23"/>
      <w:szCs w:val="23"/>
      <w:u w:val="none"/>
    </w:rPr>
  </w:style>
  <w:style w:type="character" w:customStyle="1" w:styleId="Other3">
    <w:name w:val="Other (3)_"/>
    <w:basedOn w:val="DefaultParagraphFont"/>
    <w:link w:val="Other31"/>
    <w:rPr>
      <w:rFonts w:ascii="Segoe UI" w:hAnsi="Segoe UI" w:cs="Segoe UI"/>
      <w:noProof/>
      <w:sz w:val="21"/>
      <w:szCs w:val="21"/>
      <w:u w:val="none"/>
    </w:rPr>
  </w:style>
  <w:style w:type="character" w:customStyle="1" w:styleId="Other30">
    <w:name w:val="Other (3)"/>
    <w:basedOn w:val="Other3"/>
    <w:rPr>
      <w:rFonts w:ascii="Segoe UI" w:hAnsi="Segoe UI" w:cs="Segoe UI"/>
      <w:noProof/>
      <w:sz w:val="21"/>
      <w:szCs w:val="21"/>
      <w:u w:val="none"/>
    </w:rPr>
  </w:style>
  <w:style w:type="character" w:customStyle="1" w:styleId="Other4">
    <w:name w:val="Other (4)_"/>
    <w:basedOn w:val="DefaultParagraphFont"/>
    <w:link w:val="Other41"/>
    <w:rPr>
      <w:rFonts w:ascii="Times New Roman" w:hAnsi="Times New Roman" w:cs="Times New Roman"/>
      <w:noProof/>
      <w:spacing w:val="9"/>
      <w:sz w:val="18"/>
      <w:szCs w:val="18"/>
      <w:u w:val="none"/>
    </w:rPr>
  </w:style>
  <w:style w:type="character" w:customStyle="1" w:styleId="Other40">
    <w:name w:val="Other (4)"/>
    <w:basedOn w:val="Other4"/>
    <w:rPr>
      <w:rFonts w:ascii="Times New Roman" w:hAnsi="Times New Roman" w:cs="Times New Roman"/>
      <w:noProof/>
      <w:spacing w:val="9"/>
      <w:sz w:val="18"/>
      <w:szCs w:val="18"/>
      <w:u w:val="none"/>
    </w:rPr>
  </w:style>
  <w:style w:type="character" w:customStyle="1" w:styleId="Other">
    <w:name w:val="Other_"/>
    <w:basedOn w:val="DefaultParagraphFont"/>
    <w:link w:val="Other1"/>
    <w:rPr>
      <w:rFonts w:ascii="Times New Roman" w:hAnsi="Times New Roman" w:cs="Times New Roman"/>
      <w:noProof/>
      <w:spacing w:val="6"/>
      <w:sz w:val="20"/>
      <w:szCs w:val="20"/>
      <w:u w:val="none"/>
    </w:rPr>
  </w:style>
  <w:style w:type="character" w:customStyle="1" w:styleId="Other0">
    <w:name w:val="Other"/>
    <w:basedOn w:val="Other"/>
    <w:rPr>
      <w:rFonts w:ascii="Times New Roman" w:hAnsi="Times New Roman" w:cs="Times New Roman"/>
      <w:noProof/>
      <w:spacing w:val="6"/>
      <w:sz w:val="20"/>
      <w:szCs w:val="20"/>
      <w:u w:val="none"/>
    </w:rPr>
  </w:style>
  <w:style w:type="character" w:customStyle="1" w:styleId="Other5">
    <w:name w:val="Other (5)_"/>
    <w:basedOn w:val="DefaultParagraphFont"/>
    <w:link w:val="Other51"/>
    <w:rPr>
      <w:rFonts w:ascii="FrankRuehl" w:hAnsi="FrankRuehl" w:cs="FrankRuehl"/>
      <w:noProof/>
      <w:sz w:val="31"/>
      <w:szCs w:val="31"/>
      <w:u w:val="none"/>
    </w:rPr>
  </w:style>
  <w:style w:type="character" w:customStyle="1" w:styleId="Other50">
    <w:name w:val="Other (5)"/>
    <w:basedOn w:val="Other5"/>
    <w:rPr>
      <w:rFonts w:ascii="FrankRuehl" w:hAnsi="FrankRuehl" w:cs="FrankRuehl"/>
      <w:noProof/>
      <w:sz w:val="31"/>
      <w:szCs w:val="31"/>
      <w:u w:val="none"/>
    </w:rPr>
  </w:style>
  <w:style w:type="character" w:customStyle="1" w:styleId="Other6">
    <w:name w:val="Other (6)_"/>
    <w:basedOn w:val="DefaultParagraphFont"/>
    <w:link w:val="Other61"/>
    <w:rPr>
      <w:rFonts w:ascii="Segoe UI" w:hAnsi="Segoe UI" w:cs="Segoe UI"/>
      <w:noProof/>
      <w:sz w:val="23"/>
      <w:szCs w:val="23"/>
      <w:u w:val="none"/>
    </w:rPr>
  </w:style>
  <w:style w:type="character" w:customStyle="1" w:styleId="Other60">
    <w:name w:val="Other (6)"/>
    <w:basedOn w:val="Other6"/>
    <w:rPr>
      <w:rFonts w:ascii="Segoe UI" w:hAnsi="Segoe UI" w:cs="Segoe UI"/>
      <w:noProof/>
      <w:sz w:val="23"/>
      <w:szCs w:val="23"/>
      <w:u w:val="none"/>
    </w:rPr>
  </w:style>
  <w:style w:type="character" w:customStyle="1" w:styleId="Bodytext32">
    <w:name w:val="Body text3"/>
    <w:basedOn w:val="Bodytext"/>
    <w:rPr>
      <w:rFonts w:ascii="Times New Roman" w:hAnsi="Times New Roman" w:cs="Times New Roman"/>
      <w:spacing w:val="7"/>
      <w:sz w:val="23"/>
      <w:szCs w:val="23"/>
      <w:u w:val="single"/>
    </w:rPr>
  </w:style>
  <w:style w:type="character" w:customStyle="1" w:styleId="Headerorfooter4115pt">
    <w:name w:val="Header or footer (4) + 11.5 pt"/>
    <w:aliases w:val="Bold42"/>
    <w:basedOn w:val="Headerorfooter4"/>
    <w:rPr>
      <w:rFonts w:ascii="Times New Roman" w:hAnsi="Times New Roman" w:cs="Times New Roman"/>
      <w:b/>
      <w:bCs/>
      <w:spacing w:val="9"/>
      <w:sz w:val="23"/>
      <w:szCs w:val="23"/>
      <w:u w:val="none"/>
    </w:rPr>
  </w:style>
  <w:style w:type="character" w:customStyle="1" w:styleId="Tablecaption33">
    <w:name w:val="Table caption3"/>
    <w:basedOn w:val="Tablecaption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Verdana">
    <w:name w:val="Body text + Verdana"/>
    <w:aliases w:val="6.5 pt,Bold41,Spacing 0 pt185"/>
    <w:basedOn w:val="Bodytext"/>
    <w:rPr>
      <w:rFonts w:ascii="Verdana" w:hAnsi="Verdana" w:cs="Verdana"/>
      <w:b/>
      <w:bCs/>
      <w:spacing w:val="15"/>
      <w:sz w:val="13"/>
      <w:szCs w:val="13"/>
      <w:u w:val="none"/>
    </w:rPr>
  </w:style>
  <w:style w:type="character" w:customStyle="1" w:styleId="BodytextVerdana5">
    <w:name w:val="Body text + Verdana5"/>
    <w:aliases w:val="11 pt,Spacing 0 pt184"/>
    <w:basedOn w:val="Bodytext"/>
    <w:rPr>
      <w:rFonts w:ascii="Verdana" w:hAnsi="Verdana" w:cs="Verdana"/>
      <w:spacing w:val="1"/>
      <w:sz w:val="22"/>
      <w:szCs w:val="22"/>
      <w:u w:val="none"/>
    </w:rPr>
  </w:style>
  <w:style w:type="character" w:customStyle="1" w:styleId="Tablecaption22">
    <w:name w:val="Table caption2"/>
    <w:basedOn w:val="Tablecaption"/>
    <w:rPr>
      <w:rFonts w:ascii="Times New Roman" w:hAnsi="Times New Roman" w:cs="Times New Roman"/>
      <w:b/>
      <w:bCs/>
      <w:spacing w:val="7"/>
      <w:sz w:val="23"/>
      <w:szCs w:val="23"/>
      <w:u w:val="single"/>
    </w:rPr>
  </w:style>
  <w:style w:type="character" w:customStyle="1" w:styleId="Bodytext11">
    <w:name w:val="Body text (11)_"/>
    <w:basedOn w:val="DefaultParagraphFont"/>
    <w:link w:val="Bodytext11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110">
    <w:name w:val="Body text (11)"/>
    <w:basedOn w:val="Bodytext1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720">
    <w:name w:val="Body text (7)2"/>
    <w:basedOn w:val="Bodytext70"/>
    <w:rPr>
      <w:rFonts w:ascii="Times New Roman" w:hAnsi="Times New Roman" w:cs="Times New Roman"/>
      <w:b/>
      <w:bCs/>
      <w:spacing w:val="10"/>
      <w:sz w:val="21"/>
      <w:szCs w:val="21"/>
      <w:u w:val="single"/>
    </w:rPr>
  </w:style>
  <w:style w:type="character" w:customStyle="1" w:styleId="Bodytext12">
    <w:name w:val="Body text (12)_"/>
    <w:basedOn w:val="DefaultParagraphFont"/>
    <w:link w:val="Bodytext121"/>
    <w:rPr>
      <w:rFonts w:ascii="Times New Roman" w:hAnsi="Times New Roman" w:cs="Times New Roman"/>
      <w:spacing w:val="5"/>
      <w:u w:val="none"/>
    </w:rPr>
  </w:style>
  <w:style w:type="character" w:customStyle="1" w:styleId="Bodytext120">
    <w:name w:val="Body text (12)"/>
    <w:basedOn w:val="Bodytext12"/>
    <w:rPr>
      <w:rFonts w:ascii="Times New Roman" w:hAnsi="Times New Roman" w:cs="Times New Roman"/>
      <w:spacing w:val="5"/>
      <w:u w:val="none"/>
    </w:rPr>
  </w:style>
  <w:style w:type="character" w:customStyle="1" w:styleId="Bodytext9pt">
    <w:name w:val="Body text + 9 pt"/>
    <w:aliases w:val="Spacing 0 pt183"/>
    <w:basedOn w:val="Bodytext"/>
    <w:rPr>
      <w:rFonts w:ascii="Times New Roman" w:hAnsi="Times New Roman" w:cs="Times New Roman"/>
      <w:spacing w:val="9"/>
      <w:sz w:val="18"/>
      <w:szCs w:val="18"/>
      <w:u w:val="none"/>
    </w:rPr>
  </w:style>
  <w:style w:type="character" w:customStyle="1" w:styleId="BodytextConsolas">
    <w:name w:val="Body text + Consolas"/>
    <w:aliases w:val="15 pt,Spacing 0 pt182"/>
    <w:basedOn w:val="Bodytext"/>
    <w:rPr>
      <w:rFonts w:ascii="Consolas" w:hAnsi="Consolas" w:cs="Consolas"/>
      <w:noProof/>
      <w:spacing w:val="0"/>
      <w:sz w:val="30"/>
      <w:szCs w:val="30"/>
      <w:u w:val="none"/>
    </w:rPr>
  </w:style>
  <w:style w:type="character" w:customStyle="1" w:styleId="Bodytext95pt">
    <w:name w:val="Body text + 9.5 pt"/>
    <w:aliases w:val="Bold40,Spacing 0 pt181"/>
    <w:basedOn w:val="Bodytext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character" w:customStyle="1" w:styleId="Bodytext16pt7">
    <w:name w:val="Body text + 16 pt7"/>
    <w:aliases w:val="Spacing 0 pt180"/>
    <w:basedOn w:val="Bodytext"/>
    <w:rPr>
      <w:rFonts w:ascii="Times New Roman" w:hAnsi="Times New Roman" w:cs="Times New Roman"/>
      <w:spacing w:val="-5"/>
      <w:sz w:val="32"/>
      <w:szCs w:val="32"/>
      <w:u w:val="none"/>
    </w:rPr>
  </w:style>
  <w:style w:type="character" w:customStyle="1" w:styleId="Bodytext13">
    <w:name w:val="Body text (13)_"/>
    <w:basedOn w:val="DefaultParagraphFont"/>
    <w:link w:val="Bodytext131"/>
    <w:rPr>
      <w:rFonts w:ascii="Times New Roman" w:hAnsi="Times New Roman" w:cs="Times New Roman"/>
      <w:spacing w:val="10"/>
      <w:u w:val="none"/>
    </w:rPr>
  </w:style>
  <w:style w:type="character" w:customStyle="1" w:styleId="Bodytext130">
    <w:name w:val="Body text (13)"/>
    <w:basedOn w:val="Bodytext13"/>
    <w:rPr>
      <w:rFonts w:ascii="Times New Roman" w:hAnsi="Times New Roman" w:cs="Times New Roman"/>
      <w:spacing w:val="10"/>
      <w:u w:val="none"/>
    </w:rPr>
  </w:style>
  <w:style w:type="character" w:customStyle="1" w:styleId="Tablecaption64">
    <w:name w:val="Table caption (6)4"/>
    <w:basedOn w:val="Tablecaption6"/>
    <w:rPr>
      <w:rFonts w:ascii="Times New Roman" w:hAnsi="Times New Roman" w:cs="Times New Roman"/>
      <w:spacing w:val="7"/>
      <w:sz w:val="23"/>
      <w:szCs w:val="23"/>
      <w:u w:val="single"/>
    </w:rPr>
  </w:style>
  <w:style w:type="character" w:customStyle="1" w:styleId="Bodytext7NotBold">
    <w:name w:val="Body text (7) + Not Bold"/>
    <w:aliases w:val="Italic31,Spacing 0 pt179"/>
    <w:basedOn w:val="Bodytext70"/>
    <w:rPr>
      <w:rFonts w:ascii="Times New Roman" w:hAnsi="Times New Roman" w:cs="Times New Roman"/>
      <w:b/>
      <w:bCs/>
      <w:i/>
      <w:iCs/>
      <w:spacing w:val="3"/>
      <w:sz w:val="21"/>
      <w:szCs w:val="21"/>
      <w:u w:val="none"/>
    </w:rPr>
  </w:style>
  <w:style w:type="character" w:customStyle="1" w:styleId="HeaderorfooterBold">
    <w:name w:val="Header or footer + Bold"/>
    <w:aliases w:val="Spacing 0 pt178"/>
    <w:basedOn w:val="Headerorfooter"/>
    <w:rPr>
      <w:rFonts w:ascii="Times New Roman" w:hAnsi="Times New Roman" w:cs="Times New Roman"/>
      <w:b/>
      <w:bCs/>
      <w:spacing w:val="9"/>
      <w:sz w:val="23"/>
      <w:szCs w:val="23"/>
      <w:u w:val="none"/>
    </w:rPr>
  </w:style>
  <w:style w:type="character" w:customStyle="1" w:styleId="Bodytext14">
    <w:name w:val="Body text (14)_"/>
    <w:basedOn w:val="DefaultParagraphFont"/>
    <w:link w:val="Bodytext14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140">
    <w:name w:val="Body text (14)"/>
    <w:basedOn w:val="Bodytext14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SegoeUI">
    <w:name w:val="Body text + Segoe UI"/>
    <w:aliases w:val="8.5 pt,Italic30,Spacing 0 pt177"/>
    <w:basedOn w:val="Bodytext"/>
    <w:rPr>
      <w:rFonts w:ascii="Segoe UI" w:hAnsi="Segoe UI" w:cs="Segoe UI"/>
      <w:i/>
      <w:iCs/>
      <w:noProof/>
      <w:spacing w:val="11"/>
      <w:sz w:val="17"/>
      <w:szCs w:val="17"/>
      <w:u w:val="none"/>
    </w:rPr>
  </w:style>
  <w:style w:type="character" w:customStyle="1" w:styleId="Bodytext4105pt">
    <w:name w:val="Body text (4) + 10.5 pt"/>
    <w:aliases w:val="Spacing 0 pt176"/>
    <w:basedOn w:val="Bodytext4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Bodytext4Bold4">
    <w:name w:val="Body text (4) + Bold4"/>
    <w:aliases w:val="Not Italic23,Spacing 0 pt175"/>
    <w:basedOn w:val="Bodytext4"/>
    <w:rPr>
      <w:rFonts w:ascii="Times New Roman" w:hAnsi="Times New Roman" w:cs="Times New Roman"/>
      <w:b/>
      <w:bCs/>
      <w:i/>
      <w:iCs/>
      <w:noProof/>
      <w:spacing w:val="7"/>
      <w:sz w:val="23"/>
      <w:szCs w:val="23"/>
      <w:u w:val="none"/>
    </w:rPr>
  </w:style>
  <w:style w:type="character" w:customStyle="1" w:styleId="Bodytext15">
    <w:name w:val="Body text (15)_"/>
    <w:basedOn w:val="DefaultParagraphFont"/>
    <w:link w:val="Bodytext151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150">
    <w:name w:val="Body text (15)"/>
    <w:basedOn w:val="Bodytext15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Bodytext152">
    <w:name w:val="Body text (15)2"/>
    <w:basedOn w:val="Bodytext15"/>
    <w:rPr>
      <w:rFonts w:ascii="Times New Roman" w:hAnsi="Times New Roman" w:cs="Times New Roman"/>
      <w:noProof/>
      <w:spacing w:val="4"/>
      <w:sz w:val="25"/>
      <w:szCs w:val="25"/>
      <w:u w:val="none"/>
    </w:rPr>
  </w:style>
  <w:style w:type="character" w:customStyle="1" w:styleId="Tablecaption63">
    <w:name w:val="Table caption (6)3"/>
    <w:basedOn w:val="Tablecaption6"/>
    <w:rPr>
      <w:rFonts w:ascii="Times New Roman" w:hAnsi="Times New Roman" w:cs="Times New Roman"/>
      <w:noProof/>
      <w:spacing w:val="7"/>
      <w:sz w:val="23"/>
      <w:szCs w:val="23"/>
      <w:u w:val="none"/>
    </w:rPr>
  </w:style>
  <w:style w:type="character" w:customStyle="1" w:styleId="Tablecaption62">
    <w:name w:val="Table caption (6)2"/>
    <w:basedOn w:val="Tablecaption6"/>
    <w:rPr>
      <w:rFonts w:ascii="Times New Roman" w:hAnsi="Times New Roman" w:cs="Times New Roman"/>
      <w:spacing w:val="7"/>
      <w:sz w:val="23"/>
      <w:szCs w:val="23"/>
      <w:u w:val="single"/>
    </w:rPr>
  </w:style>
  <w:style w:type="character" w:customStyle="1" w:styleId="Tablecaption6Spacing7pt">
    <w:name w:val="Table caption (6) + Spacing 7 pt"/>
    <w:basedOn w:val="Tablecaption6"/>
    <w:rPr>
      <w:rFonts w:ascii="Times New Roman" w:hAnsi="Times New Roman" w:cs="Times New Roman"/>
      <w:spacing w:val="145"/>
      <w:sz w:val="23"/>
      <w:szCs w:val="23"/>
      <w:u w:val="single"/>
    </w:rPr>
  </w:style>
  <w:style w:type="character" w:customStyle="1" w:styleId="Tablecaption6Spacing7pt1">
    <w:name w:val="Table caption (6) + Spacing 7 pt1"/>
    <w:basedOn w:val="Tablecaption6"/>
    <w:rPr>
      <w:rFonts w:ascii="Times New Roman" w:hAnsi="Times New Roman" w:cs="Times New Roman"/>
      <w:spacing w:val="145"/>
      <w:sz w:val="23"/>
      <w:szCs w:val="23"/>
      <w:u w:val="single"/>
    </w:rPr>
  </w:style>
  <w:style w:type="character" w:customStyle="1" w:styleId="Headerorfooter7">
    <w:name w:val="Header or footer (7)_"/>
    <w:basedOn w:val="DefaultParagraphFont"/>
    <w:link w:val="Headerorfooter70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Heading42">
    <w:name w:val="Heading #4 (2)_"/>
    <w:basedOn w:val="DefaultParagraphFont"/>
    <w:link w:val="Heading420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Heading44pt">
    <w:name w:val="Heading #4 + 4 pt"/>
    <w:aliases w:val="Spacing 0 pt174"/>
    <w:basedOn w:val="Heading4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Bodytext4pt5">
    <w:name w:val="Body text + 4 pt5"/>
    <w:aliases w:val="Spacing 0 pt173"/>
    <w:basedOn w:val="Bodytext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Headerorfooter2Spacing0pt">
    <w:name w:val="Header or footer (2) + Spacing 0 pt"/>
    <w:basedOn w:val="Headerorfooter2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erorfooter8">
    <w:name w:val="Header or footer (8)_"/>
    <w:basedOn w:val="DefaultParagraphFont"/>
    <w:link w:val="Headerorfooter81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80">
    <w:name w:val="Header or footer (8)"/>
    <w:basedOn w:val="Headerorfooter8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9">
    <w:name w:val="Header or footer (9)_"/>
    <w:basedOn w:val="DefaultParagraphFont"/>
    <w:link w:val="Headerorfooter9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erorfooter90">
    <w:name w:val="Header or footer (9)"/>
    <w:basedOn w:val="Headerorfooter9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2Spacing0pt">
    <w:name w:val="Body text (2) + Spacing 0 pt"/>
    <w:basedOn w:val="Bodytext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4Spacing0pt">
    <w:name w:val="Body text (4) + Spacing 0 pt"/>
    <w:basedOn w:val="Bodytext4"/>
    <w:rPr>
      <w:rFonts w:ascii="Times New Roman" w:hAnsi="Times New Roman" w:cs="Times New Roman"/>
      <w:i/>
      <w:iCs/>
      <w:spacing w:val="3"/>
      <w:sz w:val="23"/>
      <w:szCs w:val="23"/>
      <w:u w:val="none"/>
    </w:rPr>
  </w:style>
  <w:style w:type="character" w:customStyle="1" w:styleId="BodytextSegoeUI10">
    <w:name w:val="Body text + Segoe UI10"/>
    <w:aliases w:val="9 pt11,Bold39,Spacing 0 pt172"/>
    <w:basedOn w:val="Bodytext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Bold10">
    <w:name w:val="Body text + Bold10"/>
    <w:aliases w:val="Spacing 0 pt171"/>
    <w:basedOn w:val="Bodytext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Bold1">
    <w:name w:val="Header or footer + Bold1"/>
    <w:aliases w:val="Spacing 0 pt170"/>
    <w:basedOn w:val="Headerorfooter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erorfooterSpacing0pt">
    <w:name w:val="Header or footer + Spacing 0 pt"/>
    <w:basedOn w:val="Headerorfooter"/>
    <w:rPr>
      <w:rFonts w:ascii="Times New Roman" w:hAnsi="Times New Roman" w:cs="Times New Roman"/>
      <w:spacing w:val="4"/>
      <w:sz w:val="23"/>
      <w:szCs w:val="23"/>
      <w:u w:val="none"/>
    </w:rPr>
  </w:style>
  <w:style w:type="character" w:customStyle="1" w:styleId="Bodytext7Spacing0pt">
    <w:name w:val="Body text (7) + Spacing 0 pt"/>
    <w:basedOn w:val="Bodytext70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Tablecaption7Spacing0pt">
    <w:name w:val="Table caption (7) + Spacing 0 pt"/>
    <w:basedOn w:val="Tablecaption7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Tablecaption2Spacing0pt">
    <w:name w:val="Table caption (2) + Spacing 0 pt"/>
    <w:basedOn w:val="Tablecaption2"/>
    <w:rPr>
      <w:rFonts w:ascii="Times New Roman" w:hAnsi="Times New Roman" w:cs="Times New Roman"/>
      <w:i/>
      <w:iCs/>
      <w:spacing w:val="3"/>
      <w:sz w:val="23"/>
      <w:szCs w:val="23"/>
      <w:u w:val="none"/>
    </w:rPr>
  </w:style>
  <w:style w:type="character" w:customStyle="1" w:styleId="Headerorfooter7Spacing0pt">
    <w:name w:val="Header or footer (7) + Spacing 0 pt"/>
    <w:basedOn w:val="Headerorfooter7"/>
    <w:rPr>
      <w:rFonts w:ascii="Times New Roman" w:hAnsi="Times New Roman" w:cs="Times New Roman"/>
      <w:b/>
      <w:bCs/>
      <w:spacing w:val="12"/>
      <w:sz w:val="21"/>
      <w:szCs w:val="21"/>
      <w:u w:val="none"/>
    </w:rPr>
  </w:style>
  <w:style w:type="character" w:customStyle="1" w:styleId="Headerorfooter4Spacing0pt">
    <w:name w:val="Header or footer (4) + Spacing 0 pt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Bodytext6Spacing0pt">
    <w:name w:val="Body text (6) + Spacing 0 pt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6Spacing0pt6">
    <w:name w:val="Body text (6) + Spacing 0 pt6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Consolas7">
    <w:name w:val="Body text + Consolas7"/>
    <w:aliases w:val="15 pt3,Spacing 0 pt169"/>
    <w:basedOn w:val="Bodytext"/>
    <w:rPr>
      <w:rFonts w:ascii="Consolas" w:hAnsi="Consolas" w:cs="Consolas"/>
      <w:spacing w:val="-12"/>
      <w:sz w:val="30"/>
      <w:szCs w:val="30"/>
      <w:u w:val="none"/>
    </w:rPr>
  </w:style>
  <w:style w:type="character" w:customStyle="1" w:styleId="BodytextVerdana4">
    <w:name w:val="Body text + Verdana4"/>
    <w:aliases w:val="11 pt1,Spacing 0 pt168"/>
    <w:basedOn w:val="Bodytext"/>
    <w:rPr>
      <w:rFonts w:ascii="Verdana" w:hAnsi="Verdana" w:cs="Verdana"/>
      <w:noProof/>
      <w:spacing w:val="0"/>
      <w:sz w:val="22"/>
      <w:szCs w:val="22"/>
      <w:u w:val="none"/>
    </w:rPr>
  </w:style>
  <w:style w:type="character" w:customStyle="1" w:styleId="Bodytext85pt4">
    <w:name w:val="Body text + 8.5 pt4"/>
    <w:aliases w:val="Bold38,Spacing 0 pt167"/>
    <w:basedOn w:val="Bodytext"/>
    <w:rPr>
      <w:rFonts w:ascii="Times New Roman" w:hAnsi="Times New Roman" w:cs="Times New Roman"/>
      <w:b/>
      <w:bCs/>
      <w:noProof/>
      <w:spacing w:val="0"/>
      <w:sz w:val="17"/>
      <w:szCs w:val="17"/>
      <w:u w:val="none"/>
    </w:rPr>
  </w:style>
  <w:style w:type="character" w:customStyle="1" w:styleId="Bodytext7NotBold2">
    <w:name w:val="Body text (7) + Not Bold2"/>
    <w:aliases w:val="Italic29,Spacing 0 pt166"/>
    <w:basedOn w:val="Bodytext70"/>
    <w:rPr>
      <w:rFonts w:ascii="Times New Roman" w:hAnsi="Times New Roman" w:cs="Times New Roman"/>
      <w:b/>
      <w:bCs/>
      <w:i/>
      <w:iCs/>
      <w:spacing w:val="4"/>
      <w:sz w:val="21"/>
      <w:szCs w:val="21"/>
      <w:u w:val="none"/>
    </w:rPr>
  </w:style>
  <w:style w:type="character" w:customStyle="1" w:styleId="Bodytext7NotBold1">
    <w:name w:val="Body text (7) + Not Bold1"/>
    <w:aliases w:val="Italic28,Spacing 0 pt165"/>
    <w:basedOn w:val="Bodytext70"/>
    <w:rPr>
      <w:rFonts w:ascii="Times New Roman" w:hAnsi="Times New Roman" w:cs="Times New Roman"/>
      <w:b/>
      <w:bCs/>
      <w:i/>
      <w:iCs/>
      <w:spacing w:val="4"/>
      <w:sz w:val="21"/>
      <w:szCs w:val="21"/>
      <w:u w:val="none"/>
    </w:rPr>
  </w:style>
  <w:style w:type="character" w:customStyle="1" w:styleId="Bodytext16">
    <w:name w:val="Body text (16)_"/>
    <w:basedOn w:val="DefaultParagraphFont"/>
    <w:link w:val="Bodytext161"/>
    <w:rPr>
      <w:rFonts w:ascii="Times New Roman" w:hAnsi="Times New Roman" w:cs="Times New Roman"/>
      <w:b/>
      <w:bCs/>
      <w:i/>
      <w:iCs/>
      <w:spacing w:val="5"/>
      <w:sz w:val="20"/>
      <w:szCs w:val="20"/>
      <w:u w:val="none"/>
    </w:rPr>
  </w:style>
  <w:style w:type="character" w:customStyle="1" w:styleId="Bodytext160">
    <w:name w:val="Body text (16)"/>
    <w:basedOn w:val="Bodytext16"/>
    <w:rPr>
      <w:rFonts w:ascii="Times New Roman" w:hAnsi="Times New Roman" w:cs="Times New Roman"/>
      <w:b/>
      <w:bCs/>
      <w:i/>
      <w:iCs/>
      <w:spacing w:val="5"/>
      <w:sz w:val="20"/>
      <w:szCs w:val="20"/>
      <w:u w:val="none"/>
    </w:rPr>
  </w:style>
  <w:style w:type="character" w:customStyle="1" w:styleId="Bodytext16SegoeUI">
    <w:name w:val="Body text (16) + Segoe UI"/>
    <w:aliases w:val="9 pt10,Not Italic22,Spacing 0 pt164"/>
    <w:basedOn w:val="Bodytext16"/>
    <w:rPr>
      <w:rFonts w:ascii="Segoe UI" w:hAnsi="Segoe UI" w:cs="Segoe UI"/>
      <w:b/>
      <w:bCs/>
      <w:i/>
      <w:iCs/>
      <w:spacing w:val="1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1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170">
    <w:name w:val="Body text (17)"/>
    <w:basedOn w:val="Bodytext17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17TimesNewRoman">
    <w:name w:val="Body text (17) + Times New Roman"/>
    <w:aliases w:val="10 pt3,Italic27,Spacing 0 pt163"/>
    <w:basedOn w:val="Bodytext17"/>
    <w:rPr>
      <w:rFonts w:ascii="Times New Roman" w:hAnsi="Times New Roman" w:cs="Times New Roman"/>
      <w:b/>
      <w:bCs/>
      <w:i/>
      <w:iCs/>
      <w:spacing w:val="5"/>
      <w:sz w:val="20"/>
      <w:szCs w:val="20"/>
      <w:u w:val="none"/>
    </w:rPr>
  </w:style>
  <w:style w:type="character" w:customStyle="1" w:styleId="Headerorfooter7115pt">
    <w:name w:val="Header or footer (7) + 11.5 pt"/>
    <w:aliases w:val="Spacing 0 pt162"/>
    <w:basedOn w:val="Headerorfooter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4Bold3">
    <w:name w:val="Body text (4) + Bold3"/>
    <w:aliases w:val="Not Italic21,Spacing 0 pt161"/>
    <w:basedOn w:val="Bodytext4"/>
    <w:rPr>
      <w:rFonts w:ascii="Times New Roman" w:hAnsi="Times New Roman" w:cs="Times New Roman"/>
      <w:b/>
      <w:bCs/>
      <w:i/>
      <w:iCs/>
      <w:spacing w:val="8"/>
      <w:sz w:val="23"/>
      <w:szCs w:val="23"/>
      <w:u w:val="none"/>
    </w:rPr>
  </w:style>
  <w:style w:type="character" w:customStyle="1" w:styleId="Bodytext4pt4">
    <w:name w:val="Body text + 4 pt4"/>
    <w:aliases w:val="Spacing 0 pt160"/>
    <w:basedOn w:val="Bodytext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BodytextVerdana3">
    <w:name w:val="Body text + Verdana3"/>
    <w:aliases w:val="7 pt1,Spacing 0 pt159"/>
    <w:basedOn w:val="Bodytext"/>
    <w:rPr>
      <w:rFonts w:ascii="Verdana" w:hAnsi="Verdana" w:cs="Verdana"/>
      <w:noProof/>
      <w:spacing w:val="0"/>
      <w:sz w:val="14"/>
      <w:szCs w:val="14"/>
      <w:u w:val="none"/>
    </w:rPr>
  </w:style>
  <w:style w:type="character" w:customStyle="1" w:styleId="Bodytext5Spacing0pt">
    <w:name w:val="Body text (5) + Spacing 0 pt"/>
    <w:basedOn w:val="Bodytext5"/>
    <w:rPr>
      <w:rFonts w:ascii="Times New Roman" w:hAnsi="Times New Roman" w:cs="Times New Roman"/>
      <w:i/>
      <w:iCs/>
      <w:spacing w:val="4"/>
      <w:sz w:val="21"/>
      <w:szCs w:val="21"/>
      <w:u w:val="none"/>
    </w:rPr>
  </w:style>
  <w:style w:type="character" w:customStyle="1" w:styleId="Bodytext18">
    <w:name w:val="Body text (18)_"/>
    <w:basedOn w:val="DefaultParagraphFont"/>
    <w:link w:val="Bodytext181"/>
    <w:rPr>
      <w:rFonts w:ascii="Times New Roman" w:hAnsi="Times New Roman" w:cs="Times New Roman"/>
      <w:b/>
      <w:bCs/>
      <w:spacing w:val="9"/>
      <w:sz w:val="19"/>
      <w:szCs w:val="19"/>
      <w:u w:val="none"/>
    </w:rPr>
  </w:style>
  <w:style w:type="character" w:customStyle="1" w:styleId="Bodytext180">
    <w:name w:val="Body text (18)"/>
    <w:basedOn w:val="Bodytext18"/>
    <w:rPr>
      <w:rFonts w:ascii="Times New Roman" w:hAnsi="Times New Roman" w:cs="Times New Roman"/>
      <w:b/>
      <w:bCs/>
      <w:spacing w:val="9"/>
      <w:sz w:val="19"/>
      <w:szCs w:val="19"/>
      <w:u w:val="none"/>
    </w:rPr>
  </w:style>
  <w:style w:type="character" w:customStyle="1" w:styleId="Bodytext188pt">
    <w:name w:val="Body text (18) + 8 pt"/>
    <w:aliases w:val="Not Bold17,Spacing 0 pt158"/>
    <w:basedOn w:val="Bodytext18"/>
    <w:rPr>
      <w:rFonts w:ascii="Times New Roman" w:hAnsi="Times New Roman" w:cs="Times New Roman"/>
      <w:b/>
      <w:bCs/>
      <w:spacing w:val="10"/>
      <w:sz w:val="16"/>
      <w:szCs w:val="16"/>
      <w:u w:val="none"/>
    </w:rPr>
  </w:style>
  <w:style w:type="character" w:customStyle="1" w:styleId="Bodytext19">
    <w:name w:val="Body text (19)_"/>
    <w:basedOn w:val="DefaultParagraphFont"/>
    <w:link w:val="Bodytext191"/>
    <w:rPr>
      <w:rFonts w:ascii="Times New Roman" w:hAnsi="Times New Roman" w:cs="Times New Roman"/>
      <w:b/>
      <w:bCs/>
      <w:i/>
      <w:iCs/>
      <w:spacing w:val="5"/>
      <w:sz w:val="16"/>
      <w:szCs w:val="16"/>
      <w:u w:val="none"/>
    </w:rPr>
  </w:style>
  <w:style w:type="character" w:customStyle="1" w:styleId="Bodytext190">
    <w:name w:val="Body text (19)"/>
    <w:basedOn w:val="Bodytext19"/>
    <w:rPr>
      <w:rFonts w:ascii="Times New Roman" w:hAnsi="Times New Roman" w:cs="Times New Roman"/>
      <w:b/>
      <w:bCs/>
      <w:i/>
      <w:iCs/>
      <w:spacing w:val="5"/>
      <w:sz w:val="16"/>
      <w:szCs w:val="16"/>
      <w:u w:val="none"/>
    </w:rPr>
  </w:style>
  <w:style w:type="character" w:customStyle="1" w:styleId="Bodytext19NotBold">
    <w:name w:val="Body text (19) + Not Bold"/>
    <w:aliases w:val="Not Italic20,Spacing 0 pt157"/>
    <w:basedOn w:val="Bodytext19"/>
    <w:rPr>
      <w:rFonts w:ascii="Times New Roman" w:hAnsi="Times New Roman" w:cs="Times New Roman"/>
      <w:b/>
      <w:bCs/>
      <w:i/>
      <w:iCs/>
      <w:spacing w:val="10"/>
      <w:sz w:val="16"/>
      <w:szCs w:val="16"/>
      <w:u w:val="none"/>
    </w:rPr>
  </w:style>
  <w:style w:type="character" w:customStyle="1" w:styleId="Bodytext200">
    <w:name w:val="Body text (20)_"/>
    <w:basedOn w:val="DefaultParagraphFont"/>
    <w:link w:val="Bodytext201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202">
    <w:name w:val="Body text (20)"/>
    <w:basedOn w:val="Bodytext200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Headerorfooter2105pt">
    <w:name w:val="Header or footer (2) + 10.5 pt"/>
    <w:aliases w:val="Spacing 0 pt156"/>
    <w:basedOn w:val="Headerorfooter2"/>
    <w:rPr>
      <w:rFonts w:ascii="Times New Roman" w:hAnsi="Times New Roman" w:cs="Times New Roman"/>
      <w:b/>
      <w:bCs/>
      <w:spacing w:val="12"/>
      <w:sz w:val="21"/>
      <w:szCs w:val="21"/>
      <w:u w:val="none"/>
    </w:rPr>
  </w:style>
  <w:style w:type="character" w:customStyle="1" w:styleId="Bodytext2NotBold6">
    <w:name w:val="Body text (2) + Not Bold6"/>
    <w:basedOn w:val="Bodytext2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210">
    <w:name w:val="Body text (21)_"/>
    <w:basedOn w:val="DefaultParagraphFont"/>
    <w:link w:val="Bodytext211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212">
    <w:name w:val="Body text (21)"/>
    <w:basedOn w:val="Bodytext210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2120">
    <w:name w:val="Body text (21)2"/>
    <w:basedOn w:val="Bodytext210"/>
    <w:rPr>
      <w:rFonts w:ascii="Times New Roman" w:hAnsi="Times New Roman" w:cs="Times New Roman"/>
      <w:noProof/>
      <w:spacing w:val="6"/>
      <w:sz w:val="23"/>
      <w:szCs w:val="23"/>
      <w:u w:val="none"/>
    </w:rPr>
  </w:style>
  <w:style w:type="character" w:customStyle="1" w:styleId="Headerorfooter211pt">
    <w:name w:val="Header or footer (2) + 11 pt"/>
    <w:aliases w:val="Not Bold16,Spacing 0 pt155"/>
    <w:basedOn w:val="Headerorfooter2"/>
    <w:rPr>
      <w:rFonts w:ascii="Times New Roman" w:hAnsi="Times New Roman" w:cs="Times New Roman"/>
      <w:b/>
      <w:bCs/>
      <w:spacing w:val="7"/>
      <w:sz w:val="22"/>
      <w:szCs w:val="22"/>
      <w:u w:val="none"/>
    </w:rPr>
  </w:style>
  <w:style w:type="character" w:customStyle="1" w:styleId="Tablecaption8">
    <w:name w:val="Table caption (8)_"/>
    <w:basedOn w:val="DefaultParagraphFont"/>
    <w:link w:val="Tablecaption81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character" w:customStyle="1" w:styleId="Tablecaption80">
    <w:name w:val="Table caption (8)"/>
    <w:basedOn w:val="Tablecaption8"/>
    <w:rPr>
      <w:rFonts w:ascii="Times New Roman" w:hAnsi="Times New Roman" w:cs="Times New Roman"/>
      <w:i/>
      <w:iCs/>
      <w:spacing w:val="13"/>
      <w:sz w:val="25"/>
      <w:szCs w:val="25"/>
      <w:u w:val="none"/>
    </w:rPr>
  </w:style>
  <w:style w:type="character" w:customStyle="1" w:styleId="Tablecaption82">
    <w:name w:val="Table caption (8)2"/>
    <w:basedOn w:val="Tablecaption8"/>
    <w:rPr>
      <w:rFonts w:ascii="Times New Roman" w:hAnsi="Times New Roman" w:cs="Times New Roman"/>
      <w:i/>
      <w:iCs/>
      <w:noProof/>
      <w:spacing w:val="13"/>
      <w:sz w:val="25"/>
      <w:szCs w:val="25"/>
      <w:u w:val="none"/>
    </w:rPr>
  </w:style>
  <w:style w:type="character" w:customStyle="1" w:styleId="Bodytext16pt6">
    <w:name w:val="Body text + 16 pt6"/>
    <w:aliases w:val="Spacing 0 pt154"/>
    <w:basedOn w:val="Bodytext"/>
    <w:rPr>
      <w:rFonts w:ascii="Times New Roman" w:hAnsi="Times New Roman" w:cs="Times New Roman"/>
      <w:spacing w:val="2"/>
      <w:sz w:val="32"/>
      <w:szCs w:val="32"/>
      <w:u w:val="none"/>
    </w:rPr>
  </w:style>
  <w:style w:type="character" w:customStyle="1" w:styleId="Headerorfooter4115pt2">
    <w:name w:val="Header or footer (4) + 11.5 pt2"/>
    <w:aliases w:val="Bold37,Spacing 0 pt153"/>
    <w:basedOn w:val="Headerorfooter4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22">
    <w:name w:val="Body text (22)_"/>
    <w:basedOn w:val="DefaultParagraphFont"/>
    <w:link w:val="Bodytext221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220">
    <w:name w:val="Body text (22)"/>
    <w:basedOn w:val="Bodytext22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9pt5">
    <w:name w:val="Body text + 9 pt5"/>
    <w:basedOn w:val="Bodytext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SegoeUI9">
    <w:name w:val="Body text + Segoe UI9"/>
    <w:aliases w:val="7.5 pt,Spacing 0 pt152"/>
    <w:basedOn w:val="Bodytext"/>
    <w:rPr>
      <w:rFonts w:ascii="Segoe UI" w:hAnsi="Segoe UI" w:cs="Segoe UI"/>
      <w:noProof/>
      <w:spacing w:val="0"/>
      <w:sz w:val="15"/>
      <w:szCs w:val="15"/>
      <w:u w:val="none"/>
    </w:rPr>
  </w:style>
  <w:style w:type="character" w:customStyle="1" w:styleId="Bodytext23">
    <w:name w:val="Body text (23)_"/>
    <w:basedOn w:val="DefaultParagraphFont"/>
    <w:link w:val="Bodytext231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230">
    <w:name w:val="Body text (23)"/>
    <w:basedOn w:val="Bodytext23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Spacing0pt">
    <w:name w:val="Body text + Spacing 0 pt"/>
    <w:basedOn w:val="Bodytext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Bold9">
    <w:name w:val="Body text + Bold9"/>
    <w:aliases w:val="Spacing 0 pt151"/>
    <w:basedOn w:val="Bodytext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8pt11">
    <w:name w:val="Body text + 8 pt11"/>
    <w:aliases w:val="Spacing 0 pt150"/>
    <w:basedOn w:val="Bodytext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Bodytext24">
    <w:name w:val="Body text (24)_"/>
    <w:basedOn w:val="DefaultParagraphFont"/>
    <w:link w:val="Bodytext241"/>
    <w:rPr>
      <w:rFonts w:ascii="Times New Roman" w:hAnsi="Times New Roman" w:cs="Times New Roman"/>
      <w:spacing w:val="5"/>
      <w:u w:val="none"/>
    </w:rPr>
  </w:style>
  <w:style w:type="character" w:customStyle="1" w:styleId="Bodytext240">
    <w:name w:val="Body text (24)"/>
    <w:basedOn w:val="Bodytext24"/>
    <w:rPr>
      <w:rFonts w:ascii="Times New Roman" w:hAnsi="Times New Roman" w:cs="Times New Roman"/>
      <w:spacing w:val="5"/>
      <w:u w:val="none"/>
    </w:rPr>
  </w:style>
  <w:style w:type="character" w:customStyle="1" w:styleId="Bodytext2NotBold5">
    <w:name w:val="Body text (2) + Not Bold5"/>
    <w:aliases w:val="Italic26,Spacing 0 pt149"/>
    <w:basedOn w:val="Bodytext2"/>
    <w:rPr>
      <w:rFonts w:ascii="Times New Roman" w:hAnsi="Times New Roman" w:cs="Times New Roman"/>
      <w:b/>
      <w:bCs/>
      <w:i/>
      <w:iCs/>
      <w:spacing w:val="3"/>
      <w:sz w:val="23"/>
      <w:szCs w:val="23"/>
      <w:u w:val="none"/>
    </w:rPr>
  </w:style>
  <w:style w:type="character" w:customStyle="1" w:styleId="Bodytext25">
    <w:name w:val="Body text (25)_"/>
    <w:basedOn w:val="DefaultParagraphFont"/>
    <w:link w:val="Bodytext251"/>
    <w:rPr>
      <w:rFonts w:ascii="Times New Roman" w:hAnsi="Times New Roman" w:cs="Times New Roman"/>
      <w:b/>
      <w:bCs/>
      <w:spacing w:val="20"/>
      <w:sz w:val="21"/>
      <w:szCs w:val="21"/>
      <w:u w:val="none"/>
    </w:rPr>
  </w:style>
  <w:style w:type="character" w:customStyle="1" w:styleId="Bodytext250">
    <w:name w:val="Body text (25)"/>
    <w:basedOn w:val="Bodytext25"/>
    <w:rPr>
      <w:rFonts w:ascii="Times New Roman" w:hAnsi="Times New Roman" w:cs="Times New Roman"/>
      <w:b/>
      <w:bCs/>
      <w:spacing w:val="20"/>
      <w:sz w:val="21"/>
      <w:szCs w:val="21"/>
      <w:u w:val="none"/>
    </w:rPr>
  </w:style>
  <w:style w:type="character" w:customStyle="1" w:styleId="Bodytext25NotBold">
    <w:name w:val="Body text (25) + Not Bold"/>
    <w:aliases w:val="Spacing 0 pt148"/>
    <w:basedOn w:val="Bodytext25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Bodytext17TimesNewRoman3">
    <w:name w:val="Body text (17) + Times New Roman3"/>
    <w:aliases w:val="8.5 pt1,Not Bold15,Spacing 0 pt147"/>
    <w:basedOn w:val="Bodytext17"/>
    <w:rPr>
      <w:rFonts w:ascii="Times New Roman" w:hAnsi="Times New Roman" w:cs="Times New Roman"/>
      <w:b/>
      <w:bCs/>
      <w:spacing w:val="12"/>
      <w:sz w:val="17"/>
      <w:szCs w:val="17"/>
      <w:u w:val="none"/>
    </w:rPr>
  </w:style>
  <w:style w:type="character" w:customStyle="1" w:styleId="Bodytext26">
    <w:name w:val="Body text (26)_"/>
    <w:basedOn w:val="DefaultParagraphFont"/>
    <w:link w:val="Bodytext261"/>
    <w:rPr>
      <w:rFonts w:ascii="Times New Roman" w:hAnsi="Times New Roman" w:cs="Times New Roman"/>
      <w:spacing w:val="7"/>
      <w:u w:val="none"/>
    </w:rPr>
  </w:style>
  <w:style w:type="character" w:customStyle="1" w:styleId="Bodytext260">
    <w:name w:val="Body text (26)"/>
    <w:basedOn w:val="Bodytext26"/>
    <w:rPr>
      <w:rFonts w:ascii="Times New Roman" w:hAnsi="Times New Roman" w:cs="Times New Roman"/>
      <w:spacing w:val="7"/>
      <w:u w:val="none"/>
    </w:rPr>
  </w:style>
  <w:style w:type="character" w:customStyle="1" w:styleId="Bodytext75pt">
    <w:name w:val="Body text + 7.5 pt"/>
    <w:aliases w:val="Spacing 1 pt6"/>
    <w:basedOn w:val="Bodytext"/>
    <w:rPr>
      <w:rFonts w:ascii="Times New Roman" w:hAnsi="Times New Roman" w:cs="Times New Roman"/>
      <w:spacing w:val="26"/>
      <w:sz w:val="15"/>
      <w:szCs w:val="15"/>
      <w:u w:val="none"/>
    </w:rPr>
  </w:style>
  <w:style w:type="character" w:customStyle="1" w:styleId="Bodytext7Spacing0pt3">
    <w:name w:val="Body text (7) + Spacing 0 pt3"/>
    <w:basedOn w:val="Bodytext70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character" w:customStyle="1" w:styleId="Bodytext5Spacing0pt7">
    <w:name w:val="Body text (5) + Spacing 0 pt7"/>
    <w:basedOn w:val="Bodytext5"/>
    <w:rPr>
      <w:rFonts w:ascii="Times New Roman" w:hAnsi="Times New Roman" w:cs="Times New Roman"/>
      <w:i/>
      <w:iCs/>
      <w:spacing w:val="4"/>
      <w:sz w:val="21"/>
      <w:szCs w:val="21"/>
      <w:u w:val="none"/>
    </w:rPr>
  </w:style>
  <w:style w:type="character" w:customStyle="1" w:styleId="Bodytext2Spacing0pt2">
    <w:name w:val="Body text (2) + Spacing 0 pt2"/>
    <w:basedOn w:val="Bodytext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Spacing0pt6">
    <w:name w:val="Header or footer + Spacing 0 pt6"/>
    <w:basedOn w:val="Headerorfooter"/>
    <w:rPr>
      <w:rFonts w:ascii="Times New Roman" w:hAnsi="Times New Roman" w:cs="Times New Roman"/>
      <w:spacing w:val="4"/>
      <w:sz w:val="23"/>
      <w:szCs w:val="23"/>
      <w:u w:val="none"/>
    </w:rPr>
  </w:style>
  <w:style w:type="character" w:customStyle="1" w:styleId="Headerorfooter7Spacing0pt6">
    <w:name w:val="Header or footer (7) + Spacing 0 pt6"/>
    <w:basedOn w:val="Headerorfooter7"/>
    <w:rPr>
      <w:rFonts w:ascii="Times New Roman" w:hAnsi="Times New Roman" w:cs="Times New Roman"/>
      <w:b/>
      <w:bCs/>
      <w:spacing w:val="12"/>
      <w:sz w:val="21"/>
      <w:szCs w:val="21"/>
      <w:u w:val="none"/>
    </w:rPr>
  </w:style>
  <w:style w:type="character" w:customStyle="1" w:styleId="Bodytext5Spacing0pt6">
    <w:name w:val="Body text (5) + Spacing 0 pt6"/>
    <w:basedOn w:val="Bodytext5"/>
    <w:rPr>
      <w:rFonts w:ascii="Times New Roman" w:hAnsi="Times New Roman" w:cs="Times New Roman"/>
      <w:i/>
      <w:iCs/>
      <w:spacing w:val="4"/>
      <w:sz w:val="21"/>
      <w:szCs w:val="21"/>
      <w:u w:val="none"/>
    </w:rPr>
  </w:style>
  <w:style w:type="character" w:customStyle="1" w:styleId="Bodytext5Bold2">
    <w:name w:val="Body text (5) + Bold2"/>
    <w:aliases w:val="Not Italic19,Spacing 0 pt146"/>
    <w:basedOn w:val="Bodytext5"/>
    <w:rPr>
      <w:rFonts w:ascii="Times New Roman" w:hAnsi="Times New Roman" w:cs="Times New Roman"/>
      <w:b/>
      <w:bCs/>
      <w:i/>
      <w:iCs/>
      <w:noProof/>
      <w:spacing w:val="5"/>
      <w:sz w:val="21"/>
      <w:szCs w:val="21"/>
      <w:u w:val="none"/>
    </w:rPr>
  </w:style>
  <w:style w:type="character" w:customStyle="1" w:styleId="Bodytext5Bold1">
    <w:name w:val="Body text (5) + Bold1"/>
    <w:aliases w:val="Not Italic18,Spacing 0 pt145"/>
    <w:basedOn w:val="Bodytext5"/>
    <w:rPr>
      <w:rFonts w:ascii="Times New Roman" w:hAnsi="Times New Roman" w:cs="Times New Roman"/>
      <w:b/>
      <w:bCs/>
      <w:i/>
      <w:iCs/>
      <w:noProof/>
      <w:spacing w:val="5"/>
      <w:sz w:val="21"/>
      <w:szCs w:val="21"/>
      <w:u w:val="none"/>
    </w:rPr>
  </w:style>
  <w:style w:type="character" w:customStyle="1" w:styleId="Bodytext192">
    <w:name w:val="Body text (19)2"/>
    <w:basedOn w:val="Bodytext19"/>
    <w:rPr>
      <w:rFonts w:ascii="Times New Roman" w:hAnsi="Times New Roman" w:cs="Times New Roman"/>
      <w:b/>
      <w:bCs/>
      <w:i/>
      <w:iCs/>
      <w:spacing w:val="5"/>
      <w:sz w:val="16"/>
      <w:szCs w:val="16"/>
      <w:u w:val="none"/>
    </w:rPr>
  </w:style>
  <w:style w:type="character" w:customStyle="1" w:styleId="Headerorfooter2Spacing0pt6">
    <w:name w:val="Header or footer (2) + Spacing 0 pt6"/>
    <w:basedOn w:val="Headerorfooter2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erorfooter4Spacing0pt6">
    <w:name w:val="Header or footer (4) + Spacing 0 pt6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Headerorfooter7Spacing0pt5">
    <w:name w:val="Header or footer (7) + Spacing 0 pt5"/>
    <w:basedOn w:val="Headerorfooter7"/>
    <w:rPr>
      <w:rFonts w:ascii="Times New Roman" w:hAnsi="Times New Roman" w:cs="Times New Roman"/>
      <w:b/>
      <w:bCs/>
      <w:spacing w:val="12"/>
      <w:sz w:val="21"/>
      <w:szCs w:val="21"/>
      <w:u w:val="none"/>
    </w:rPr>
  </w:style>
  <w:style w:type="character" w:customStyle="1" w:styleId="Bodytext27">
    <w:name w:val="Body text (27)_"/>
    <w:basedOn w:val="DefaultParagraphFont"/>
    <w:link w:val="Bodytext270"/>
    <w:rPr>
      <w:rFonts w:ascii="Times New Roman" w:hAnsi="Times New Roman" w:cs="Times New Roman"/>
      <w:b/>
      <w:bCs/>
      <w:i/>
      <w:iCs/>
      <w:spacing w:val="12"/>
      <w:sz w:val="20"/>
      <w:szCs w:val="20"/>
      <w:u w:val="none"/>
    </w:rPr>
  </w:style>
  <w:style w:type="character" w:customStyle="1" w:styleId="Bodytext27NotBold">
    <w:name w:val="Body text (27) + Not Bold"/>
    <w:aliases w:val="Not Italic17,Spacing 0 pt144"/>
    <w:basedOn w:val="Bodytext27"/>
    <w:rPr>
      <w:rFonts w:ascii="Times New Roman" w:hAnsi="Times New Roman" w:cs="Times New Roman"/>
      <w:b/>
      <w:bCs/>
      <w:i/>
      <w:iCs/>
      <w:noProof/>
      <w:spacing w:val="0"/>
      <w:sz w:val="20"/>
      <w:szCs w:val="20"/>
      <w:u w:val="none"/>
    </w:rPr>
  </w:style>
  <w:style w:type="character" w:customStyle="1" w:styleId="Bodytext4Bold2">
    <w:name w:val="Body text (4) + Bold2"/>
    <w:aliases w:val="Not Italic16,Spacing 0 pt143"/>
    <w:basedOn w:val="Bodytext4"/>
    <w:rPr>
      <w:rFonts w:ascii="Times New Roman" w:hAnsi="Times New Roman" w:cs="Times New Roman"/>
      <w:b/>
      <w:bCs/>
      <w:i/>
      <w:iCs/>
      <w:spacing w:val="8"/>
      <w:sz w:val="23"/>
      <w:szCs w:val="23"/>
      <w:u w:val="none"/>
    </w:rPr>
  </w:style>
  <w:style w:type="character" w:customStyle="1" w:styleId="BodytextBold8">
    <w:name w:val="Body text + Bold8"/>
    <w:aliases w:val="Italic25,Spacing 0 pt142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4Spacing0pt3">
    <w:name w:val="Body text (4) + Spacing 0 pt3"/>
    <w:basedOn w:val="Bodytext4"/>
    <w:rPr>
      <w:rFonts w:ascii="Times New Roman" w:hAnsi="Times New Roman" w:cs="Times New Roman"/>
      <w:i/>
      <w:iCs/>
      <w:spacing w:val="3"/>
      <w:sz w:val="23"/>
      <w:szCs w:val="23"/>
      <w:u w:val="none"/>
    </w:rPr>
  </w:style>
  <w:style w:type="character" w:customStyle="1" w:styleId="Bodytext4Bold1">
    <w:name w:val="Body text (4) + Bold1"/>
    <w:aliases w:val="Not Italic15,Spacing 0 pt141"/>
    <w:basedOn w:val="Bodytext4"/>
    <w:rPr>
      <w:rFonts w:ascii="Times New Roman" w:hAnsi="Times New Roman" w:cs="Times New Roman"/>
      <w:b/>
      <w:bCs/>
      <w:i/>
      <w:iCs/>
      <w:noProof/>
      <w:spacing w:val="8"/>
      <w:sz w:val="23"/>
      <w:szCs w:val="23"/>
      <w:u w:val="none"/>
    </w:rPr>
  </w:style>
  <w:style w:type="character" w:customStyle="1" w:styleId="Bodytext28">
    <w:name w:val="Body text (28)_"/>
    <w:basedOn w:val="DefaultParagraphFont"/>
    <w:link w:val="Bodytext280"/>
    <w:rPr>
      <w:rFonts w:ascii="Times New Roman" w:hAnsi="Times New Roman" w:cs="Times New Roman"/>
      <w:b/>
      <w:bCs/>
      <w:spacing w:val="4"/>
      <w:u w:val="none"/>
    </w:rPr>
  </w:style>
  <w:style w:type="character" w:customStyle="1" w:styleId="TablecaptionSpacing0pt">
    <w:name w:val="Table caption + Spacing 0 pt"/>
    <w:basedOn w:val="Tablecaption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Tablecaption2Bold3">
    <w:name w:val="Table caption (2) + Bold3"/>
    <w:aliases w:val="Not Italic14,Spacing 0 pt140"/>
    <w:basedOn w:val="Tablecaption2"/>
    <w:rPr>
      <w:rFonts w:ascii="Times New Roman" w:hAnsi="Times New Roman" w:cs="Times New Roman"/>
      <w:b/>
      <w:bCs/>
      <w:i/>
      <w:iCs/>
      <w:noProof/>
      <w:spacing w:val="8"/>
      <w:sz w:val="23"/>
      <w:szCs w:val="23"/>
      <w:u w:val="none"/>
    </w:rPr>
  </w:style>
  <w:style w:type="character" w:customStyle="1" w:styleId="Bodytext17TimesNewRoman2">
    <w:name w:val="Body text (17) + Times New Roman2"/>
    <w:aliases w:val="11.5 pt,Not Bold14,Spacing 0 pt139"/>
    <w:basedOn w:val="Bodytext1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6125pt">
    <w:name w:val="Body text (6) + 12.5 pt"/>
    <w:aliases w:val="Not Bold13,Spacing 0 pt138"/>
    <w:basedOn w:val="Bodytext60"/>
    <w:rPr>
      <w:rFonts w:ascii="Times New Roman" w:hAnsi="Times New Roman" w:cs="Times New Roman"/>
      <w:b/>
      <w:bCs/>
      <w:i/>
      <w:iCs/>
      <w:spacing w:val="-10"/>
      <w:sz w:val="25"/>
      <w:szCs w:val="25"/>
      <w:u w:val="none"/>
    </w:rPr>
  </w:style>
  <w:style w:type="character" w:customStyle="1" w:styleId="Bodytext6125pt1">
    <w:name w:val="Body text (6) + 12.5 pt1"/>
    <w:aliases w:val="Not Bold12,Not Italic13,Spacing 0 pt137"/>
    <w:basedOn w:val="Bodytext60"/>
    <w:rPr>
      <w:rFonts w:ascii="Times New Roman" w:hAnsi="Times New Roman" w:cs="Times New Roman"/>
      <w:b/>
      <w:bCs/>
      <w:i/>
      <w:iCs/>
      <w:noProof/>
      <w:spacing w:val="0"/>
      <w:sz w:val="25"/>
      <w:szCs w:val="25"/>
      <w:u w:val="none"/>
    </w:rPr>
  </w:style>
  <w:style w:type="character" w:customStyle="1" w:styleId="Bodytext29">
    <w:name w:val="Body text2"/>
    <w:basedOn w:val="Bodytext"/>
    <w:rPr>
      <w:rFonts w:ascii="Times New Roman" w:hAnsi="Times New Roman" w:cs="Times New Roman"/>
      <w:spacing w:val="7"/>
      <w:sz w:val="23"/>
      <w:szCs w:val="23"/>
      <w:u w:val="single"/>
    </w:rPr>
  </w:style>
  <w:style w:type="character" w:customStyle="1" w:styleId="BodytextSegoeUI8">
    <w:name w:val="Body text + Segoe UI8"/>
    <w:aliases w:val="7.5 pt2,Spacing 0 pt136"/>
    <w:basedOn w:val="Bodytext"/>
    <w:rPr>
      <w:rFonts w:ascii="Segoe UI" w:hAnsi="Segoe UI" w:cs="Segoe UI"/>
      <w:noProof/>
      <w:spacing w:val="0"/>
      <w:sz w:val="15"/>
      <w:szCs w:val="15"/>
      <w:u w:val="none"/>
    </w:rPr>
  </w:style>
  <w:style w:type="character" w:customStyle="1" w:styleId="Tablecaption9">
    <w:name w:val="Table caption (9)_"/>
    <w:basedOn w:val="DefaultParagraphFont"/>
    <w:link w:val="Tablecaption91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Tablecaption90">
    <w:name w:val="Table caption (9)"/>
    <w:basedOn w:val="Tablecaption9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290">
    <w:name w:val="Body text (29)_"/>
    <w:basedOn w:val="DefaultParagraphFont"/>
    <w:link w:val="Bodytext291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Bodytext292">
    <w:name w:val="Body text (29)"/>
    <w:basedOn w:val="Bodytext290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Bodytext2920">
    <w:name w:val="Body text (29)2"/>
    <w:basedOn w:val="Bodytext290"/>
    <w:rPr>
      <w:rFonts w:ascii="Times New Roman" w:hAnsi="Times New Roman" w:cs="Times New Roman"/>
      <w:noProof/>
      <w:spacing w:val="10"/>
      <w:sz w:val="23"/>
      <w:szCs w:val="23"/>
      <w:u w:val="none"/>
    </w:rPr>
  </w:style>
  <w:style w:type="character" w:customStyle="1" w:styleId="Bodytext300">
    <w:name w:val="Body text (30)_"/>
    <w:basedOn w:val="DefaultParagraphFont"/>
    <w:link w:val="Bodytext301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302">
    <w:name w:val="Body text (30)"/>
    <w:basedOn w:val="Bodytext300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Bodytext10pt">
    <w:name w:val="Body text + 10 pt"/>
    <w:aliases w:val="Spacing 0 pt135"/>
    <w:basedOn w:val="Bodytext"/>
    <w:rPr>
      <w:rFonts w:ascii="Times New Roman" w:hAnsi="Times New Roman" w:cs="Times New Roman"/>
      <w:noProof/>
      <w:spacing w:val="0"/>
      <w:sz w:val="20"/>
      <w:szCs w:val="20"/>
      <w:u w:val="none"/>
    </w:rPr>
  </w:style>
  <w:style w:type="character" w:customStyle="1" w:styleId="Bodytext95pt4">
    <w:name w:val="Body text + 9.5 pt4"/>
    <w:aliases w:val="Spacing 0 pt134"/>
    <w:basedOn w:val="Bodytext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95pt3">
    <w:name w:val="Body text + 9.5 pt3"/>
    <w:aliases w:val="Bold36,Spacing 0 pt133"/>
    <w:basedOn w:val="Bodytext"/>
    <w:rPr>
      <w:rFonts w:ascii="Times New Roman" w:hAnsi="Times New Roman" w:cs="Times New Roman"/>
      <w:b/>
      <w:bCs/>
      <w:spacing w:val="9"/>
      <w:sz w:val="19"/>
      <w:szCs w:val="19"/>
      <w:u w:val="none"/>
    </w:rPr>
  </w:style>
  <w:style w:type="character" w:customStyle="1" w:styleId="Bodytext8pt10">
    <w:name w:val="Body text + 8 pt10"/>
    <w:aliases w:val="Bold35,Italic24,Spacing 0 pt132"/>
    <w:basedOn w:val="Bodytext"/>
    <w:rPr>
      <w:rFonts w:ascii="Times New Roman" w:hAnsi="Times New Roman" w:cs="Times New Roman"/>
      <w:b/>
      <w:bCs/>
      <w:i/>
      <w:iCs/>
      <w:spacing w:val="5"/>
      <w:sz w:val="16"/>
      <w:szCs w:val="16"/>
      <w:u w:val="none"/>
    </w:rPr>
  </w:style>
  <w:style w:type="character" w:customStyle="1" w:styleId="BodytextConsolas6">
    <w:name w:val="Body text + Consolas6"/>
    <w:aliases w:val="5.5 pt,Italic23,Spacing 0 pt131"/>
    <w:basedOn w:val="Bodytext"/>
    <w:rPr>
      <w:rFonts w:ascii="Consolas" w:hAnsi="Consolas" w:cs="Consolas"/>
      <w:i/>
      <w:iCs/>
      <w:noProof/>
      <w:spacing w:val="0"/>
      <w:sz w:val="11"/>
      <w:szCs w:val="11"/>
      <w:u w:val="none"/>
    </w:rPr>
  </w:style>
  <w:style w:type="character" w:customStyle="1" w:styleId="BodytextVerdana2">
    <w:name w:val="Body text + Verdana2"/>
    <w:aliases w:val="5 pt,Spacing 0 pt130"/>
    <w:basedOn w:val="Bodytext"/>
    <w:rPr>
      <w:rFonts w:ascii="Verdana" w:hAnsi="Verdana" w:cs="Verdana"/>
      <w:spacing w:val="-15"/>
      <w:sz w:val="10"/>
      <w:szCs w:val="10"/>
      <w:u w:val="none"/>
    </w:rPr>
  </w:style>
  <w:style w:type="character" w:customStyle="1" w:styleId="Tablecaption10">
    <w:name w:val="Table caption (10)_"/>
    <w:basedOn w:val="DefaultParagraphFont"/>
    <w:link w:val="Tablecaption101"/>
    <w:rPr>
      <w:rFonts w:ascii="Times New Roman" w:hAnsi="Times New Roman" w:cs="Times New Roman"/>
      <w:w w:val="50"/>
      <w:sz w:val="13"/>
      <w:szCs w:val="13"/>
      <w:u w:val="none"/>
    </w:rPr>
  </w:style>
  <w:style w:type="character" w:customStyle="1" w:styleId="Tablecaption100">
    <w:name w:val="Table caption (10)"/>
    <w:basedOn w:val="Tablecaption10"/>
    <w:rPr>
      <w:rFonts w:ascii="Times New Roman" w:hAnsi="Times New Roman" w:cs="Times New Roman"/>
      <w:w w:val="50"/>
      <w:sz w:val="13"/>
      <w:szCs w:val="13"/>
      <w:u w:val="none"/>
    </w:rPr>
  </w:style>
  <w:style w:type="character" w:customStyle="1" w:styleId="Tablecaption102">
    <w:name w:val="Table caption (10)2"/>
    <w:basedOn w:val="Tablecaption10"/>
    <w:rPr>
      <w:rFonts w:ascii="Times New Roman" w:hAnsi="Times New Roman" w:cs="Times New Roman"/>
      <w:noProof/>
      <w:w w:val="50"/>
      <w:sz w:val="13"/>
      <w:szCs w:val="13"/>
      <w:u w:val="none"/>
    </w:rPr>
  </w:style>
  <w:style w:type="character" w:customStyle="1" w:styleId="Bodytext310">
    <w:name w:val="Body text (31)_"/>
    <w:basedOn w:val="DefaultParagraphFont"/>
    <w:link w:val="Bodytext311"/>
    <w:rPr>
      <w:rFonts w:ascii="Consolas" w:hAnsi="Consolas" w:cs="Consolas"/>
      <w:spacing w:val="4"/>
      <w:sz w:val="19"/>
      <w:szCs w:val="19"/>
      <w:u w:val="none"/>
    </w:rPr>
  </w:style>
  <w:style w:type="character" w:customStyle="1" w:styleId="Bodytext312">
    <w:name w:val="Body text (31)"/>
    <w:basedOn w:val="Bodytext310"/>
    <w:rPr>
      <w:rFonts w:ascii="Consolas" w:hAnsi="Consolas" w:cs="Consolas"/>
      <w:spacing w:val="4"/>
      <w:sz w:val="19"/>
      <w:szCs w:val="19"/>
      <w:u w:val="none"/>
    </w:rPr>
  </w:style>
  <w:style w:type="character" w:customStyle="1" w:styleId="Bodytext3120">
    <w:name w:val="Body text (31)2"/>
    <w:basedOn w:val="Bodytext310"/>
    <w:rPr>
      <w:rFonts w:ascii="Consolas" w:hAnsi="Consolas" w:cs="Consolas"/>
      <w:noProof/>
      <w:spacing w:val="4"/>
      <w:sz w:val="19"/>
      <w:szCs w:val="19"/>
      <w:u w:val="none"/>
    </w:rPr>
  </w:style>
  <w:style w:type="character" w:customStyle="1" w:styleId="Heading30">
    <w:name w:val="Heading #3"/>
    <w:basedOn w:val="Heading3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erorfooter60">
    <w:name w:val="Header or footer (6)"/>
    <w:basedOn w:val="Headerorfooter6"/>
    <w:rPr>
      <w:rFonts w:ascii="David" w:hAnsi="David" w:cs="David"/>
      <w:i/>
      <w:iCs/>
      <w:spacing w:val="-3"/>
      <w:sz w:val="27"/>
      <w:szCs w:val="27"/>
      <w:u w:val="none"/>
    </w:rPr>
  </w:style>
  <w:style w:type="character" w:customStyle="1" w:styleId="BodytextSpacing0pt6">
    <w:name w:val="Body text + Spacing 0 pt6"/>
    <w:basedOn w:val="Bodytext"/>
    <w:rPr>
      <w:rFonts w:ascii="Times New Roman" w:hAnsi="Times New Roman" w:cs="Times New Roman"/>
      <w:spacing w:val="-18"/>
      <w:sz w:val="23"/>
      <w:szCs w:val="23"/>
      <w:u w:val="none"/>
    </w:rPr>
  </w:style>
  <w:style w:type="character" w:customStyle="1" w:styleId="BodytextDavid">
    <w:name w:val="Body text + David"/>
    <w:aliases w:val="4 pt4,Spacing 0 pt129,Scale 150%"/>
    <w:basedOn w:val="Bodytext"/>
    <w:rPr>
      <w:rFonts w:ascii="David" w:hAnsi="David" w:cs="David"/>
      <w:spacing w:val="-13"/>
      <w:w w:val="150"/>
      <w:sz w:val="8"/>
      <w:szCs w:val="8"/>
      <w:u w:val="none"/>
    </w:rPr>
  </w:style>
  <w:style w:type="character" w:customStyle="1" w:styleId="BodytextConsolas5">
    <w:name w:val="Body text + Consolas5"/>
    <w:aliases w:val="4 pt3,Italic22,Spacing 0 pt128,Scale 150%1"/>
    <w:basedOn w:val="Bodytext"/>
    <w:rPr>
      <w:rFonts w:ascii="Consolas" w:hAnsi="Consolas" w:cs="Consolas"/>
      <w:i/>
      <w:iCs/>
      <w:noProof/>
      <w:spacing w:val="0"/>
      <w:w w:val="150"/>
      <w:sz w:val="8"/>
      <w:szCs w:val="8"/>
      <w:u w:val="none"/>
    </w:rPr>
  </w:style>
  <w:style w:type="character" w:customStyle="1" w:styleId="Heading6">
    <w:name w:val="Heading #6_"/>
    <w:basedOn w:val="DefaultParagraphFont"/>
    <w:link w:val="Heading6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ing60">
    <w:name w:val="Heading #6"/>
    <w:basedOn w:val="Heading6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Consolas4">
    <w:name w:val="Body text + Consolas4"/>
    <w:aliases w:val="12 pt,Spacing 0 pt127"/>
    <w:basedOn w:val="Bodytext"/>
    <w:rPr>
      <w:rFonts w:ascii="Consolas" w:hAnsi="Consolas" w:cs="Consolas"/>
      <w:noProof/>
      <w:spacing w:val="0"/>
      <w:sz w:val="24"/>
      <w:szCs w:val="24"/>
      <w:u w:val="none"/>
    </w:rPr>
  </w:style>
  <w:style w:type="character" w:customStyle="1" w:styleId="Bodytext320">
    <w:name w:val="Body text (32)_"/>
    <w:basedOn w:val="DefaultParagraphFont"/>
    <w:link w:val="Bodytext321"/>
    <w:rPr>
      <w:rFonts w:ascii="Times New Roman" w:hAnsi="Times New Roman" w:cs="Times New Roman"/>
      <w:spacing w:val="2"/>
      <w:u w:val="none"/>
    </w:rPr>
  </w:style>
  <w:style w:type="character" w:customStyle="1" w:styleId="Bodytext322">
    <w:name w:val="Body text (32)"/>
    <w:basedOn w:val="Bodytext320"/>
    <w:rPr>
      <w:rFonts w:ascii="Times New Roman" w:hAnsi="Times New Roman" w:cs="Times New Roman"/>
      <w:spacing w:val="2"/>
      <w:u w:val="none"/>
    </w:rPr>
  </w:style>
  <w:style w:type="character" w:customStyle="1" w:styleId="Bodytext3220">
    <w:name w:val="Body text (32)2"/>
    <w:basedOn w:val="Bodytext320"/>
    <w:rPr>
      <w:rFonts w:ascii="Times New Roman" w:hAnsi="Times New Roman" w:cs="Times New Roman"/>
      <w:noProof/>
      <w:spacing w:val="2"/>
      <w:u w:val="none"/>
    </w:rPr>
  </w:style>
  <w:style w:type="character" w:customStyle="1" w:styleId="Tablecaption4Spacing0pt">
    <w:name w:val="Table caption (4) + Spacing 0 pt"/>
    <w:basedOn w:val="Tablecaption4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Tablecaption4NotBold">
    <w:name w:val="Table caption (4) + Not Bold"/>
    <w:aliases w:val="Not Italic12,Spacing 0 pt126"/>
    <w:basedOn w:val="Tablecaption4"/>
    <w:rPr>
      <w:rFonts w:ascii="Times New Roman" w:hAnsi="Times New Roman" w:cs="Times New Roman"/>
      <w:b/>
      <w:bCs/>
      <w:i/>
      <w:iCs/>
      <w:noProof/>
      <w:spacing w:val="7"/>
      <w:sz w:val="23"/>
      <w:szCs w:val="23"/>
      <w:u w:val="none"/>
    </w:rPr>
  </w:style>
  <w:style w:type="character" w:customStyle="1" w:styleId="Heading7">
    <w:name w:val="Heading #7_"/>
    <w:basedOn w:val="DefaultParagraphFont"/>
    <w:link w:val="Heading70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7NotBold">
    <w:name w:val="Heading #7 + Not Bold"/>
    <w:aliases w:val="Spacing 0 pt125"/>
    <w:basedOn w:val="Heading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Bold7">
    <w:name w:val="Body text + Bold7"/>
    <w:aliases w:val="Italic21,Spacing 0 pt124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ing8">
    <w:name w:val="Heading #8_"/>
    <w:basedOn w:val="DefaultParagraphFont"/>
    <w:link w:val="Heading81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80">
    <w:name w:val="Heading #8"/>
    <w:basedOn w:val="Heading8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82">
    <w:name w:val="Heading #8 (2)_"/>
    <w:basedOn w:val="DefaultParagraphFont"/>
    <w:link w:val="Heading821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ing820">
    <w:name w:val="Heading #8 (2)"/>
    <w:basedOn w:val="Heading82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ing72">
    <w:name w:val="Heading #7 (2)_"/>
    <w:basedOn w:val="DefaultParagraphFont"/>
    <w:link w:val="Heading720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ing822">
    <w:name w:val="Heading #8 (2)2"/>
    <w:basedOn w:val="Heading82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33">
    <w:name w:val="Body text (33)_"/>
    <w:basedOn w:val="DefaultParagraphFont"/>
    <w:link w:val="Bodytext331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Bodytext330">
    <w:name w:val="Body text (33)"/>
    <w:basedOn w:val="Bodytext33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Heading62">
    <w:name w:val="Heading #62"/>
    <w:basedOn w:val="Heading6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Bodytext2Spacing0pt1">
    <w:name w:val="Body text (2) + Spacing 0 pt1"/>
    <w:basedOn w:val="Bodytext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823">
    <w:name w:val="Heading #82"/>
    <w:basedOn w:val="Heading8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34">
    <w:name w:val="Body text (34)_"/>
    <w:basedOn w:val="DefaultParagraphFont"/>
    <w:link w:val="Bodytext340"/>
    <w:rPr>
      <w:rFonts w:ascii="Times New Roman" w:hAnsi="Times New Roman" w:cs="Times New Roman"/>
      <w:spacing w:val="18"/>
      <w:sz w:val="20"/>
      <w:szCs w:val="20"/>
      <w:u w:val="none"/>
    </w:rPr>
  </w:style>
  <w:style w:type="character" w:customStyle="1" w:styleId="BodytextSpacing0pt5">
    <w:name w:val="Body text + Spacing 0 pt5"/>
    <w:basedOn w:val="Bodytext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43">
    <w:name w:val="Body text (4)3"/>
    <w:basedOn w:val="Bodytext4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2NotBold4">
    <w:name w:val="Body text (2) + Not Bold4"/>
    <w:aliases w:val="Spacing 0 pt123"/>
    <w:basedOn w:val="Bodytext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2Spacing0pt5">
    <w:name w:val="Header or footer (2) + Spacing 0 pt5"/>
    <w:basedOn w:val="Headerorfooter2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Heading1Spacing0pt">
    <w:name w:val="Heading #1 + Spacing 0 pt"/>
    <w:basedOn w:val="Heading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100">
    <w:name w:val="Heading #10_"/>
    <w:basedOn w:val="DefaultParagraphFont"/>
    <w:link w:val="Heading101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Spacing0pt4">
    <w:name w:val="Body text + Spacing 0 pt4"/>
    <w:basedOn w:val="Bodytext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102">
    <w:name w:val="Heading #10 (2)_"/>
    <w:basedOn w:val="DefaultParagraphFont"/>
    <w:link w:val="Heading102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1020">
    <w:name w:val="Heading #10 (2)"/>
    <w:basedOn w:val="Heading10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420">
    <w:name w:val="Body text (4)2"/>
    <w:basedOn w:val="Bodytext4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Heading103">
    <w:name w:val="Heading #10"/>
    <w:basedOn w:val="Heading100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2Spacing0pt4">
    <w:name w:val="Header or footer (2) + Spacing 0 pt4"/>
    <w:basedOn w:val="Headerorfooter2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Bodytext34Spacing0pt">
    <w:name w:val="Body text (34) + Spacing 0 pt"/>
    <w:basedOn w:val="Bodytext34"/>
    <w:rPr>
      <w:rFonts w:ascii="Times New Roman" w:hAnsi="Times New Roman" w:cs="Times New Roman"/>
      <w:spacing w:val="13"/>
      <w:sz w:val="20"/>
      <w:szCs w:val="20"/>
      <w:u w:val="none"/>
    </w:rPr>
  </w:style>
  <w:style w:type="character" w:customStyle="1" w:styleId="Bodytext34115pt">
    <w:name w:val="Body text (34) + 11.5 pt"/>
    <w:aliases w:val="Spacing 0 pt122"/>
    <w:basedOn w:val="Bodytext34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SegoeUI7">
    <w:name w:val="Body text + Segoe UI7"/>
    <w:aliases w:val="9 pt9,Bold34,Spacing 0 pt121"/>
    <w:basedOn w:val="Bodytext"/>
    <w:rPr>
      <w:rFonts w:ascii="Segoe UI" w:hAnsi="Segoe UI" w:cs="Segoe UI"/>
      <w:b/>
      <w:bCs/>
      <w:spacing w:val="2"/>
      <w:sz w:val="18"/>
      <w:szCs w:val="18"/>
      <w:u w:val="none"/>
    </w:rPr>
  </w:style>
  <w:style w:type="character" w:customStyle="1" w:styleId="HeaderorfooterSpacing0pt5">
    <w:name w:val="Header or footer + Spacing 0 pt5"/>
    <w:basedOn w:val="Headerorfooter"/>
    <w:rPr>
      <w:rFonts w:ascii="Times New Roman" w:hAnsi="Times New Roman" w:cs="Times New Roman"/>
      <w:spacing w:val="13"/>
      <w:sz w:val="23"/>
      <w:szCs w:val="23"/>
      <w:u w:val="none"/>
    </w:rPr>
  </w:style>
  <w:style w:type="character" w:customStyle="1" w:styleId="Bodytext2125pt">
    <w:name w:val="Body text (2) + 12.5 pt"/>
    <w:aliases w:val="Spacing 0 pt120"/>
    <w:basedOn w:val="Bodytext2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BodytextSpacing0pt3">
    <w:name w:val="Body text + Spacing 0 pt3"/>
    <w:basedOn w:val="Bodytext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10pt5">
    <w:name w:val="Body text + 10 pt5"/>
    <w:aliases w:val="Spacing 0 pt119"/>
    <w:basedOn w:val="Bodytext"/>
    <w:rPr>
      <w:rFonts w:ascii="Times New Roman" w:hAnsi="Times New Roman" w:cs="Times New Roman"/>
      <w:spacing w:val="13"/>
      <w:sz w:val="20"/>
      <w:szCs w:val="20"/>
      <w:u w:val="none"/>
    </w:rPr>
  </w:style>
  <w:style w:type="character" w:customStyle="1" w:styleId="Heading1022">
    <w:name w:val="Heading #102"/>
    <w:basedOn w:val="Heading100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16pt5">
    <w:name w:val="Body text + 16 pt5"/>
    <w:aliases w:val="Spacing 0 pt118"/>
    <w:basedOn w:val="Bodytext"/>
    <w:rPr>
      <w:rFonts w:ascii="Times New Roman" w:hAnsi="Times New Roman" w:cs="Times New Roman"/>
      <w:spacing w:val="6"/>
      <w:sz w:val="32"/>
      <w:szCs w:val="32"/>
      <w:u w:val="none"/>
    </w:rPr>
  </w:style>
  <w:style w:type="character" w:customStyle="1" w:styleId="Bodytext222">
    <w:name w:val="Body text (22)2"/>
    <w:basedOn w:val="Bodytext22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35">
    <w:name w:val="Body text (35)_"/>
    <w:basedOn w:val="DefaultParagraphFont"/>
    <w:link w:val="Bodytext351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Bodytext350">
    <w:name w:val="Body text (35)"/>
    <w:basedOn w:val="Bodytext35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Headerorfooter4Spacing0pt5">
    <w:name w:val="Header or footer (4) + Spacing 0 pt5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Bodytext34Spacing0pt1">
    <w:name w:val="Body text (34) + Spacing 0 pt1"/>
    <w:basedOn w:val="Bodytext34"/>
    <w:rPr>
      <w:rFonts w:ascii="Times New Roman" w:hAnsi="Times New Roman" w:cs="Times New Roman"/>
      <w:spacing w:val="13"/>
      <w:sz w:val="20"/>
      <w:szCs w:val="20"/>
      <w:u w:val="none"/>
    </w:rPr>
  </w:style>
  <w:style w:type="character" w:customStyle="1" w:styleId="Heading5">
    <w:name w:val="Heading #5_"/>
    <w:basedOn w:val="DefaultParagraphFont"/>
    <w:link w:val="Heading51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Heading50">
    <w:name w:val="Heading #5"/>
    <w:basedOn w:val="Heading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Heading72Spacing0pt">
    <w:name w:val="Heading #7 (2) + Spacing 0 pt"/>
    <w:basedOn w:val="Heading7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erorfooterSpacing0pt4">
    <w:name w:val="Header or footer + Spacing 0 pt4"/>
    <w:basedOn w:val="Headerorfooter"/>
    <w:rPr>
      <w:rFonts w:ascii="Times New Roman" w:hAnsi="Times New Roman" w:cs="Times New Roman"/>
      <w:spacing w:val="13"/>
      <w:sz w:val="23"/>
      <w:szCs w:val="23"/>
      <w:u w:val="none"/>
    </w:rPr>
  </w:style>
  <w:style w:type="character" w:customStyle="1" w:styleId="Heading72Spacing0pt1">
    <w:name w:val="Heading #7 (2) + Spacing 0 pt1"/>
    <w:basedOn w:val="Heading7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36">
    <w:name w:val="Body text (36)_"/>
    <w:basedOn w:val="DefaultParagraphFont"/>
    <w:link w:val="Bodytext361"/>
    <w:rPr>
      <w:rFonts w:ascii="Times New Roman" w:hAnsi="Times New Roman" w:cs="Times New Roman"/>
      <w:spacing w:val="26"/>
      <w:sz w:val="21"/>
      <w:szCs w:val="21"/>
      <w:u w:val="none"/>
    </w:rPr>
  </w:style>
  <w:style w:type="character" w:customStyle="1" w:styleId="Bodytext36115pt">
    <w:name w:val="Body text (36) + 11.5 pt"/>
    <w:aliases w:val="Spacing 0 pt117"/>
    <w:basedOn w:val="Bodytext36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360">
    <w:name w:val="Body text (36)"/>
    <w:basedOn w:val="Bodytext36"/>
    <w:rPr>
      <w:rFonts w:ascii="Times New Roman" w:hAnsi="Times New Roman" w:cs="Times New Roman"/>
      <w:spacing w:val="26"/>
      <w:sz w:val="21"/>
      <w:szCs w:val="21"/>
      <w:u w:val="none"/>
    </w:rPr>
  </w:style>
  <w:style w:type="character" w:customStyle="1" w:styleId="BodytextConsolas3">
    <w:name w:val="Body text + Consolas3"/>
    <w:aliases w:val="15 pt2,Spacing 0 pt116"/>
    <w:basedOn w:val="Bodytext"/>
    <w:rPr>
      <w:rFonts w:ascii="Consolas" w:hAnsi="Consolas" w:cs="Consolas"/>
      <w:spacing w:val="-13"/>
      <w:sz w:val="30"/>
      <w:szCs w:val="30"/>
      <w:u w:val="none"/>
    </w:rPr>
  </w:style>
  <w:style w:type="character" w:customStyle="1" w:styleId="Heading620">
    <w:name w:val="Heading #6 (2)_"/>
    <w:basedOn w:val="DefaultParagraphFont"/>
    <w:link w:val="Heading621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ing83">
    <w:name w:val="Heading #8 (3)_"/>
    <w:basedOn w:val="DefaultParagraphFont"/>
    <w:link w:val="Heading831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ing830">
    <w:name w:val="Heading #8 (3)"/>
    <w:basedOn w:val="Heading83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Bold6">
    <w:name w:val="Body text + Bold6"/>
    <w:aliases w:val="Italic20,Spacing 0 pt115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erorfooter4Spacing0pt4">
    <w:name w:val="Header or footer (4) + Spacing 0 pt4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BodytextBold5">
    <w:name w:val="Body text + Bold5"/>
    <w:aliases w:val="Italic19,Spacing 0 pt114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erorfooter7Spacing1pt">
    <w:name w:val="Header or footer (7) + Spacing 1 pt"/>
    <w:basedOn w:val="Headerorfooter7"/>
    <w:rPr>
      <w:rFonts w:ascii="Times New Roman" w:hAnsi="Times New Roman" w:cs="Times New Roman"/>
      <w:b/>
      <w:bCs/>
      <w:spacing w:val="30"/>
      <w:sz w:val="21"/>
      <w:szCs w:val="21"/>
      <w:u w:val="none"/>
    </w:rPr>
  </w:style>
  <w:style w:type="character" w:customStyle="1" w:styleId="Headerorfooter7Spacing1pt1">
    <w:name w:val="Header or footer (7) + Spacing 1 pt1"/>
    <w:basedOn w:val="Headerorfooter7"/>
    <w:rPr>
      <w:rFonts w:ascii="Times New Roman" w:hAnsi="Times New Roman" w:cs="Times New Roman"/>
      <w:b/>
      <w:bCs/>
      <w:spacing w:val="30"/>
      <w:sz w:val="21"/>
      <w:szCs w:val="21"/>
      <w:u w:val="none"/>
    </w:rPr>
  </w:style>
  <w:style w:type="character" w:customStyle="1" w:styleId="Heading9">
    <w:name w:val="Heading #9_"/>
    <w:basedOn w:val="DefaultParagraphFont"/>
    <w:link w:val="Heading9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90">
    <w:name w:val="Heading #9"/>
    <w:basedOn w:val="Heading9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92">
    <w:name w:val="Heading #9 (2)_"/>
    <w:basedOn w:val="DefaultParagraphFont"/>
    <w:link w:val="Heading921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920">
    <w:name w:val="Heading #9 (2)"/>
    <w:basedOn w:val="Heading9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37">
    <w:name w:val="Body text (37)_"/>
    <w:basedOn w:val="DefaultParagraphFont"/>
    <w:link w:val="Bodytext370"/>
    <w:rPr>
      <w:rFonts w:ascii="Segoe UI" w:hAnsi="Segoe UI" w:cs="Segoe UI"/>
      <w:spacing w:val="2"/>
      <w:sz w:val="22"/>
      <w:szCs w:val="22"/>
      <w:u w:val="none"/>
    </w:rPr>
  </w:style>
  <w:style w:type="character" w:customStyle="1" w:styleId="Bodytext85pt3">
    <w:name w:val="Body text + 8.5 pt3"/>
    <w:aliases w:val="Spacing 0 pt113"/>
    <w:basedOn w:val="Bodytext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Bodytext38">
    <w:name w:val="Body text (38)_"/>
    <w:basedOn w:val="DefaultParagraphFont"/>
    <w:link w:val="Bodytext380"/>
    <w:rPr>
      <w:rFonts w:ascii="Segoe UI" w:hAnsi="Segoe UI" w:cs="Segoe UI"/>
      <w:spacing w:val="4"/>
      <w:sz w:val="16"/>
      <w:szCs w:val="16"/>
      <w:u w:val="none"/>
    </w:rPr>
  </w:style>
  <w:style w:type="character" w:customStyle="1" w:styleId="Bodytext8pt9">
    <w:name w:val="Body text + 8 pt9"/>
    <w:aliases w:val="Spacing 0 pt112"/>
    <w:basedOn w:val="Bodytext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Headerorfooter10">
    <w:name w:val="Header or footer (10)_"/>
    <w:basedOn w:val="DefaultParagraphFont"/>
    <w:link w:val="Headerorfooter100"/>
    <w:rPr>
      <w:rFonts w:ascii="Times New Roman" w:hAnsi="Times New Roman" w:cs="Times New Roman"/>
      <w:b/>
      <w:bCs/>
      <w:i/>
      <w:iCs/>
      <w:spacing w:val="7"/>
      <w:sz w:val="22"/>
      <w:szCs w:val="22"/>
      <w:u w:val="none"/>
    </w:rPr>
  </w:style>
  <w:style w:type="character" w:customStyle="1" w:styleId="Headerorfooter2Spacing0pt3">
    <w:name w:val="Header or footer (2) + Spacing 0 pt3"/>
    <w:basedOn w:val="Headerorfooter2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Headerorfooter3Spacing0pt">
    <w:name w:val="Header or footer (3) + Spacing 0 pt"/>
    <w:basedOn w:val="Headerorfooter3"/>
    <w:rPr>
      <w:rFonts w:ascii="Times New Roman" w:hAnsi="Times New Roman" w:cs="Times New Roman"/>
      <w:i/>
      <w:iCs/>
      <w:spacing w:val="6"/>
      <w:u w:val="none"/>
    </w:rPr>
  </w:style>
  <w:style w:type="character" w:customStyle="1" w:styleId="Heading10220">
    <w:name w:val="Heading #10 (2)2"/>
    <w:basedOn w:val="Heading10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5Spacing0pt5">
    <w:name w:val="Body text (5) + Spacing 0 pt5"/>
    <w:basedOn w:val="Bodytext5"/>
    <w:rPr>
      <w:rFonts w:ascii="Times New Roman" w:hAnsi="Times New Roman" w:cs="Times New Roman"/>
      <w:i/>
      <w:iCs/>
      <w:spacing w:val="1"/>
      <w:sz w:val="21"/>
      <w:szCs w:val="21"/>
      <w:u w:val="none"/>
    </w:rPr>
  </w:style>
  <w:style w:type="character" w:customStyle="1" w:styleId="Bodytext16pt4">
    <w:name w:val="Body text + 16 pt4"/>
    <w:aliases w:val="Spacing 0 pt111"/>
    <w:basedOn w:val="Bodytext"/>
    <w:rPr>
      <w:rFonts w:ascii="Times New Roman" w:hAnsi="Times New Roman" w:cs="Times New Roman"/>
      <w:spacing w:val="6"/>
      <w:sz w:val="32"/>
      <w:szCs w:val="32"/>
      <w:u w:val="none"/>
    </w:rPr>
  </w:style>
  <w:style w:type="character" w:customStyle="1" w:styleId="HeaderorfooterSpacing0pt3">
    <w:name w:val="Header or footer + Spacing 0 pt3"/>
    <w:basedOn w:val="Headerorfooter"/>
    <w:rPr>
      <w:rFonts w:ascii="Times New Roman" w:hAnsi="Times New Roman" w:cs="Times New Roman"/>
      <w:spacing w:val="13"/>
      <w:sz w:val="23"/>
      <w:szCs w:val="23"/>
      <w:u w:val="none"/>
    </w:rPr>
  </w:style>
  <w:style w:type="character" w:customStyle="1" w:styleId="Heading84">
    <w:name w:val="Heading #8 (4)_"/>
    <w:basedOn w:val="DefaultParagraphFont"/>
    <w:link w:val="Heading840"/>
    <w:rPr>
      <w:rFonts w:ascii="Times New Roman" w:hAnsi="Times New Roman" w:cs="Times New Roman"/>
      <w:spacing w:val="13"/>
      <w:sz w:val="20"/>
      <w:szCs w:val="20"/>
      <w:u w:val="none"/>
    </w:rPr>
  </w:style>
  <w:style w:type="character" w:customStyle="1" w:styleId="Heading82Spacing0pt">
    <w:name w:val="Heading #8 (2) + Spacing 0 pt"/>
    <w:basedOn w:val="Heading8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93">
    <w:name w:val="Heading #9 (3)_"/>
    <w:basedOn w:val="DefaultParagraphFont"/>
    <w:link w:val="Heading931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Heading930">
    <w:name w:val="Heading #9 (3)"/>
    <w:basedOn w:val="Heading93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Heading93115pt">
    <w:name w:val="Heading #9 (3) + 11.5 pt"/>
    <w:aliases w:val="Spacing 0 pt110"/>
    <w:basedOn w:val="Heading93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6Spacing0pt5">
    <w:name w:val="Body text (6) + Spacing 0 pt5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TableofcontentsSpacing0pt">
    <w:name w:val="Table of contents + Spacing 0 pt"/>
    <w:basedOn w:val="Tableofcontents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TableofcontentsBold1">
    <w:name w:val="Table of contents + Bold1"/>
    <w:aliases w:val="Italic18,Spacing 0 pt109"/>
    <w:basedOn w:val="Tableofcontents"/>
    <w:rPr>
      <w:rFonts w:ascii="Times New Roman" w:hAnsi="Times New Roman" w:cs="Times New Roman"/>
      <w:b/>
      <w:bCs/>
      <w:i/>
      <w:iCs/>
      <w:noProof/>
      <w:spacing w:val="6"/>
      <w:sz w:val="23"/>
      <w:szCs w:val="23"/>
      <w:u w:val="none"/>
    </w:rPr>
  </w:style>
  <w:style w:type="character" w:customStyle="1" w:styleId="TableofcontentsSpacing-1pt">
    <w:name w:val="Table of contents + Spacing -1 pt"/>
    <w:basedOn w:val="Tableofcontents"/>
    <w:rPr>
      <w:rFonts w:ascii="Times New Roman" w:hAnsi="Times New Roman" w:cs="Times New Roman"/>
      <w:spacing w:val="-29"/>
      <w:sz w:val="23"/>
      <w:szCs w:val="23"/>
      <w:u w:val="none"/>
    </w:rPr>
  </w:style>
  <w:style w:type="character" w:customStyle="1" w:styleId="Heading85">
    <w:name w:val="Heading #8 (5)_"/>
    <w:basedOn w:val="DefaultParagraphFont"/>
    <w:link w:val="Heading851"/>
    <w:rPr>
      <w:rFonts w:ascii="Times New Roman" w:hAnsi="Times New Roman" w:cs="Times New Roman"/>
      <w:b/>
      <w:bCs/>
      <w:spacing w:val="8"/>
      <w:sz w:val="26"/>
      <w:szCs w:val="26"/>
      <w:u w:val="none"/>
    </w:rPr>
  </w:style>
  <w:style w:type="character" w:customStyle="1" w:styleId="Heading850">
    <w:name w:val="Heading #8 (5)"/>
    <w:basedOn w:val="Heading85"/>
    <w:rPr>
      <w:rFonts w:ascii="Times New Roman" w:hAnsi="Times New Roman" w:cs="Times New Roman"/>
      <w:b/>
      <w:bCs/>
      <w:spacing w:val="8"/>
      <w:sz w:val="26"/>
      <w:szCs w:val="26"/>
      <w:u w:val="none"/>
    </w:rPr>
  </w:style>
  <w:style w:type="character" w:customStyle="1" w:styleId="Heading85Impact">
    <w:name w:val="Heading #8 (5) + Impact"/>
    <w:aliases w:val="12.5 pt,Not Bold11,Spacing 0 pt108"/>
    <w:basedOn w:val="Heading85"/>
    <w:rPr>
      <w:rFonts w:ascii="Impact" w:hAnsi="Impact" w:cs="Impact"/>
      <w:b/>
      <w:bCs/>
      <w:noProof/>
      <w:spacing w:val="0"/>
      <w:sz w:val="25"/>
      <w:szCs w:val="25"/>
      <w:u w:val="none"/>
    </w:rPr>
  </w:style>
  <w:style w:type="character" w:customStyle="1" w:styleId="BodytextSpacing0pt2">
    <w:name w:val="Body text + Spacing 0 pt2"/>
    <w:basedOn w:val="Bodytext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Consolas2">
    <w:name w:val="Body text + Consolas2"/>
    <w:aliases w:val="Spacing 0 pt107"/>
    <w:basedOn w:val="Bodytext"/>
    <w:rPr>
      <w:rFonts w:ascii="Consolas" w:hAnsi="Consolas" w:cs="Consolas"/>
      <w:spacing w:val="-4"/>
      <w:sz w:val="23"/>
      <w:szCs w:val="23"/>
      <w:u w:val="none"/>
    </w:rPr>
  </w:style>
  <w:style w:type="character" w:customStyle="1" w:styleId="Picturecaption">
    <w:name w:val="Picture caption_"/>
    <w:basedOn w:val="DefaultParagraphFont"/>
    <w:link w:val="Picturecaption1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Picturecaption0">
    <w:name w:val="Picture caption"/>
    <w:basedOn w:val="Picturecaption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TableofcontentsSpacing0pt1">
    <w:name w:val="Table of contents + Spacing 0 pt1"/>
    <w:basedOn w:val="Tableofcontents"/>
    <w:rPr>
      <w:rFonts w:ascii="Times New Roman" w:hAnsi="Times New Roman" w:cs="Times New Roman"/>
      <w:strike/>
      <w:noProof/>
      <w:spacing w:val="8"/>
      <w:sz w:val="23"/>
      <w:szCs w:val="23"/>
      <w:u w:val="none"/>
    </w:rPr>
  </w:style>
  <w:style w:type="character" w:customStyle="1" w:styleId="TableofcontentsGeorgia">
    <w:name w:val="Table of contents + Georgia"/>
    <w:aliases w:val="10.5 pt,Bold33,Italic17,Spacing 0 pt106"/>
    <w:basedOn w:val="Tableofcontents"/>
    <w:rPr>
      <w:rFonts w:ascii="Georgia" w:hAnsi="Georgia" w:cs="Georgia"/>
      <w:b/>
      <w:bCs/>
      <w:i/>
      <w:iCs/>
      <w:noProof/>
      <w:spacing w:val="0"/>
      <w:sz w:val="21"/>
      <w:szCs w:val="21"/>
      <w:u w:val="none"/>
    </w:rPr>
  </w:style>
  <w:style w:type="character" w:customStyle="1" w:styleId="Tableofcontents3Spacing0pt">
    <w:name w:val="Table of contents (3) + Spacing 0 pt"/>
    <w:basedOn w:val="Tableofcontents3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11">
    <w:name w:val="Header or footer (11)_"/>
    <w:basedOn w:val="DefaultParagraphFont"/>
    <w:link w:val="Headerorfooter111"/>
    <w:rPr>
      <w:rFonts w:ascii="Segoe UI" w:hAnsi="Segoe UI" w:cs="Segoe UI"/>
      <w:spacing w:val="8"/>
      <w:sz w:val="22"/>
      <w:szCs w:val="22"/>
      <w:u w:val="none"/>
    </w:rPr>
  </w:style>
  <w:style w:type="character" w:customStyle="1" w:styleId="Headerorfooter110">
    <w:name w:val="Header or footer (11)"/>
    <w:basedOn w:val="Headerorfooter11"/>
    <w:rPr>
      <w:rFonts w:ascii="Segoe UI" w:hAnsi="Segoe UI" w:cs="Segoe UI"/>
      <w:spacing w:val="8"/>
      <w:sz w:val="22"/>
      <w:szCs w:val="22"/>
      <w:u w:val="none"/>
    </w:rPr>
  </w:style>
  <w:style w:type="character" w:customStyle="1" w:styleId="Heading922">
    <w:name w:val="Heading #9 (2)2"/>
    <w:basedOn w:val="Heading9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92125pt">
    <w:name w:val="Heading #9 (2) + 12.5 pt"/>
    <w:aliases w:val="Spacing 0 pt105"/>
    <w:basedOn w:val="Heading92"/>
    <w:rPr>
      <w:rFonts w:ascii="Times New Roman" w:hAnsi="Times New Roman" w:cs="Times New Roman"/>
      <w:b/>
      <w:bCs/>
      <w:spacing w:val="9"/>
      <w:sz w:val="25"/>
      <w:szCs w:val="25"/>
      <w:u w:val="none"/>
    </w:rPr>
  </w:style>
  <w:style w:type="character" w:customStyle="1" w:styleId="Bodytext6Spacing0pt4">
    <w:name w:val="Body text (6) + Spacing 0 pt4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Spacing0pt1">
    <w:name w:val="Body text + Spacing 0 pt1"/>
    <w:basedOn w:val="Bodytext"/>
    <w:rPr>
      <w:rFonts w:ascii="Times New Roman" w:hAnsi="Times New Roman" w:cs="Times New Roman"/>
      <w:strike/>
      <w:noProof/>
      <w:spacing w:val="8"/>
      <w:sz w:val="23"/>
      <w:szCs w:val="23"/>
      <w:u w:val="none"/>
    </w:rPr>
  </w:style>
  <w:style w:type="character" w:customStyle="1" w:styleId="BodytextBold4">
    <w:name w:val="Body text + Bold4"/>
    <w:aliases w:val="Italic16,Spacing 0 pt104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Tablecaption6Spacing0pt">
    <w:name w:val="Table caption (6) + Spacing 0 pt"/>
    <w:basedOn w:val="Tablecaption6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8pt8">
    <w:name w:val="Body text + 8 pt8"/>
    <w:aliases w:val="Spacing 0 pt103"/>
    <w:basedOn w:val="Bodytext"/>
    <w:rPr>
      <w:rFonts w:ascii="Times New Roman" w:hAnsi="Times New Roman" w:cs="Times New Roman"/>
      <w:spacing w:val="-8"/>
      <w:sz w:val="16"/>
      <w:szCs w:val="16"/>
      <w:u w:val="none"/>
    </w:rPr>
  </w:style>
  <w:style w:type="character" w:customStyle="1" w:styleId="Bodytext8pt7">
    <w:name w:val="Body text + 8 pt7"/>
    <w:aliases w:val="Spacing 0 pt102"/>
    <w:basedOn w:val="Bodytext"/>
    <w:rPr>
      <w:rFonts w:ascii="Times New Roman" w:hAnsi="Times New Roman" w:cs="Times New Roman"/>
      <w:noProof/>
      <w:spacing w:val="-8"/>
      <w:sz w:val="16"/>
      <w:szCs w:val="16"/>
      <w:u w:val="none"/>
    </w:rPr>
  </w:style>
  <w:style w:type="character" w:customStyle="1" w:styleId="Bodytext10pt4">
    <w:name w:val="Body text + 10 pt4"/>
    <w:aliases w:val="Bold32,Spacing 1 pt5"/>
    <w:basedOn w:val="Bodytext"/>
    <w:rPr>
      <w:rFonts w:ascii="Times New Roman" w:hAnsi="Times New Roman" w:cs="Times New Roman"/>
      <w:b/>
      <w:bCs/>
      <w:spacing w:val="31"/>
      <w:sz w:val="20"/>
      <w:szCs w:val="20"/>
      <w:u w:val="none"/>
    </w:rPr>
  </w:style>
  <w:style w:type="character" w:customStyle="1" w:styleId="Bodytext10pt3">
    <w:name w:val="Body text + 10 pt3"/>
    <w:aliases w:val="Bold31,Spacing 0 pt101"/>
    <w:basedOn w:val="Bodytext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Bodytext4pt3">
    <w:name w:val="Body text + 4 pt3"/>
    <w:aliases w:val="Spacing 0 pt100,Scale 200%"/>
    <w:basedOn w:val="Bodytext"/>
    <w:rPr>
      <w:rFonts w:ascii="Times New Roman" w:hAnsi="Times New Roman" w:cs="Times New Roman"/>
      <w:spacing w:val="-2"/>
      <w:w w:val="200"/>
      <w:sz w:val="8"/>
      <w:szCs w:val="8"/>
      <w:u w:val="none"/>
    </w:rPr>
  </w:style>
  <w:style w:type="character" w:customStyle="1" w:styleId="Bodytext8pt6">
    <w:name w:val="Body text + 8 pt6"/>
    <w:aliases w:val="Spacing 0 pt99"/>
    <w:basedOn w:val="Bodytext"/>
    <w:rPr>
      <w:rFonts w:ascii="Times New Roman" w:hAnsi="Times New Roman" w:cs="Times New Roman"/>
      <w:spacing w:val="5"/>
      <w:sz w:val="16"/>
      <w:szCs w:val="16"/>
      <w:u w:val="none"/>
    </w:rPr>
  </w:style>
  <w:style w:type="character" w:customStyle="1" w:styleId="Bodytext75pt3">
    <w:name w:val="Body text + 7.5 pt3"/>
    <w:aliases w:val="Spacing 0 pt98"/>
    <w:basedOn w:val="Bodytext"/>
    <w:rPr>
      <w:rFonts w:ascii="Times New Roman" w:hAnsi="Times New Roman" w:cs="Times New Roman"/>
      <w:noProof/>
      <w:spacing w:val="0"/>
      <w:sz w:val="15"/>
      <w:szCs w:val="15"/>
      <w:u w:val="none"/>
    </w:rPr>
  </w:style>
  <w:style w:type="character" w:customStyle="1" w:styleId="Tablecaption9pt">
    <w:name w:val="Table caption + 9 pt"/>
    <w:aliases w:val="Not Bold10,Spacing 0 pt97"/>
    <w:basedOn w:val="Tablecaption"/>
    <w:rPr>
      <w:rFonts w:ascii="Times New Roman" w:hAnsi="Times New Roman" w:cs="Times New Roman"/>
      <w:b/>
      <w:bCs/>
      <w:spacing w:val="8"/>
      <w:sz w:val="18"/>
      <w:szCs w:val="18"/>
      <w:u w:val="none"/>
    </w:rPr>
  </w:style>
  <w:style w:type="character" w:customStyle="1" w:styleId="Bodytext9pt4">
    <w:name w:val="Body text + 9 pt4"/>
    <w:aliases w:val="Spacing 0 pt96"/>
    <w:basedOn w:val="Bodytext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9pt3">
    <w:name w:val="Body text + 9 pt3"/>
    <w:aliases w:val="Spacing 0 pt95"/>
    <w:basedOn w:val="Bodytext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Tahoma">
    <w:name w:val="Body text + Tahoma"/>
    <w:aliases w:val="10.5 pt3,Bold30,Spacing 0 pt94"/>
    <w:basedOn w:val="Bodytext"/>
    <w:rPr>
      <w:rFonts w:ascii="Tahoma" w:hAnsi="Tahoma" w:cs="Tahoma"/>
      <w:b/>
      <w:bCs/>
      <w:noProof/>
      <w:spacing w:val="0"/>
      <w:sz w:val="21"/>
      <w:szCs w:val="21"/>
      <w:u w:val="none"/>
    </w:rPr>
  </w:style>
  <w:style w:type="character" w:customStyle="1" w:styleId="Bodytext23Spacing0pt">
    <w:name w:val="Body text (23) + Spacing 0 pt"/>
    <w:basedOn w:val="Bodytext23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2SegoeUI">
    <w:name w:val="Body text (2) + Segoe UI"/>
    <w:aliases w:val="9 pt8,Spacing 0 pt93"/>
    <w:basedOn w:val="Bodytext2"/>
    <w:rPr>
      <w:rFonts w:ascii="Segoe UI" w:hAnsi="Segoe UI" w:cs="Segoe UI"/>
      <w:b/>
      <w:bCs/>
      <w:spacing w:val="2"/>
      <w:sz w:val="18"/>
      <w:szCs w:val="18"/>
      <w:u w:val="none"/>
    </w:rPr>
  </w:style>
  <w:style w:type="character" w:customStyle="1" w:styleId="Bodytext16105pt">
    <w:name w:val="Body text (16) + 10.5 pt"/>
    <w:aliases w:val="Not Bold9,Spacing 0 pt92"/>
    <w:basedOn w:val="Bodytext16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Bodytext162">
    <w:name w:val="Body text (16)2"/>
    <w:basedOn w:val="Bodytext16"/>
    <w:rPr>
      <w:rFonts w:ascii="Times New Roman" w:hAnsi="Times New Roman" w:cs="Times New Roman"/>
      <w:b/>
      <w:bCs/>
      <w:i/>
      <w:iCs/>
      <w:spacing w:val="5"/>
      <w:sz w:val="20"/>
      <w:szCs w:val="20"/>
      <w:u w:val="none"/>
    </w:rPr>
  </w:style>
  <w:style w:type="character" w:customStyle="1" w:styleId="Bodytext16SegoeUI1">
    <w:name w:val="Body text (16) + Segoe UI1"/>
    <w:aliases w:val="9 pt7,Not Italic11,Spacing 0 pt91"/>
    <w:basedOn w:val="Bodytext16"/>
    <w:rPr>
      <w:rFonts w:ascii="Segoe UI" w:hAnsi="Segoe UI" w:cs="Segoe UI"/>
      <w:b/>
      <w:bCs/>
      <w:i/>
      <w:iCs/>
      <w:spacing w:val="2"/>
      <w:sz w:val="18"/>
      <w:szCs w:val="18"/>
      <w:u w:val="none"/>
    </w:rPr>
  </w:style>
  <w:style w:type="character" w:customStyle="1" w:styleId="Bodytext17Spacing0pt">
    <w:name w:val="Body text (17) + Spacing 0 pt"/>
    <w:basedOn w:val="Bodytext17"/>
    <w:rPr>
      <w:rFonts w:ascii="Segoe UI" w:hAnsi="Segoe UI" w:cs="Segoe UI"/>
      <w:b/>
      <w:bCs/>
      <w:spacing w:val="2"/>
      <w:sz w:val="18"/>
      <w:szCs w:val="18"/>
      <w:u w:val="none"/>
    </w:rPr>
  </w:style>
  <w:style w:type="character" w:customStyle="1" w:styleId="Heading910pt">
    <w:name w:val="Heading #9 + 10 pt"/>
    <w:aliases w:val="Italic15,Spacing 0 pt90"/>
    <w:basedOn w:val="Heading9"/>
    <w:rPr>
      <w:rFonts w:ascii="Times New Roman" w:hAnsi="Times New Roman" w:cs="Times New Roman"/>
      <w:i/>
      <w:iCs/>
      <w:spacing w:val="2"/>
      <w:sz w:val="20"/>
      <w:szCs w:val="20"/>
      <w:u w:val="none"/>
    </w:rPr>
  </w:style>
  <w:style w:type="character" w:customStyle="1" w:styleId="Heading910pt1">
    <w:name w:val="Heading #9 + 10 pt1"/>
    <w:aliases w:val="Spacing 0 pt89"/>
    <w:basedOn w:val="Heading9"/>
    <w:rPr>
      <w:rFonts w:ascii="Times New Roman" w:hAnsi="Times New Roman" w:cs="Times New Roman"/>
      <w:noProof/>
      <w:spacing w:val="0"/>
      <w:sz w:val="20"/>
      <w:szCs w:val="20"/>
      <w:u w:val="none"/>
    </w:rPr>
  </w:style>
  <w:style w:type="character" w:customStyle="1" w:styleId="Bodytext6Spacing0pt3">
    <w:name w:val="Body text (6) + Spacing 0 pt3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6NotBold2">
    <w:name w:val="Body text (6) + Not Bold2"/>
    <w:aliases w:val="Not Italic10,Spacing 0 pt88"/>
    <w:basedOn w:val="Bodytext60"/>
    <w:rPr>
      <w:rFonts w:ascii="Times New Roman" w:hAnsi="Times New Roman" w:cs="Times New Roman"/>
      <w:b/>
      <w:bCs/>
      <w:i/>
      <w:iCs/>
      <w:spacing w:val="8"/>
      <w:sz w:val="23"/>
      <w:szCs w:val="23"/>
      <w:u w:val="none"/>
    </w:rPr>
  </w:style>
  <w:style w:type="character" w:customStyle="1" w:styleId="Bodytext16pt3">
    <w:name w:val="Body text + 16 pt3"/>
    <w:aliases w:val="Spacing 0 pt87"/>
    <w:basedOn w:val="Bodytext"/>
    <w:rPr>
      <w:rFonts w:ascii="Times New Roman" w:hAnsi="Times New Roman" w:cs="Times New Roman"/>
      <w:noProof/>
      <w:spacing w:val="6"/>
      <w:sz w:val="32"/>
      <w:szCs w:val="32"/>
      <w:u w:val="none"/>
    </w:rPr>
  </w:style>
  <w:style w:type="character" w:customStyle="1" w:styleId="Bodytext85pt2">
    <w:name w:val="Body text + 8.5 pt2"/>
    <w:aliases w:val="Bold29,Spacing 0 pt86"/>
    <w:basedOn w:val="Bodytext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Bodytext5115pt5">
    <w:name w:val="Body text (5) + 11.5 pt5"/>
    <w:aliases w:val="Bold28,Spacing 0 pt85"/>
    <w:basedOn w:val="Bodytext5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5Spacing0pt4">
    <w:name w:val="Body text (5) + Spacing 0 pt4"/>
    <w:basedOn w:val="Bodytext5"/>
    <w:rPr>
      <w:rFonts w:ascii="Times New Roman" w:hAnsi="Times New Roman" w:cs="Times New Roman"/>
      <w:i/>
      <w:iCs/>
      <w:spacing w:val="1"/>
      <w:sz w:val="21"/>
      <w:szCs w:val="21"/>
      <w:u w:val="none"/>
    </w:rPr>
  </w:style>
  <w:style w:type="character" w:customStyle="1" w:styleId="Bodytext2NotBold3">
    <w:name w:val="Body text (2) + Not Bold3"/>
    <w:aliases w:val="Spacing 0 pt84"/>
    <w:basedOn w:val="Bodytext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2Italic">
    <w:name w:val="Body text (2) + Italic"/>
    <w:aliases w:val="Spacing 0 pt83"/>
    <w:basedOn w:val="Bodytext2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5Spacing0pt3">
    <w:name w:val="Body text (5) + Spacing 0 pt3"/>
    <w:basedOn w:val="Bodytext5"/>
    <w:rPr>
      <w:rFonts w:ascii="Times New Roman" w:hAnsi="Times New Roman" w:cs="Times New Roman"/>
      <w:i/>
      <w:iCs/>
      <w:spacing w:val="1"/>
      <w:sz w:val="21"/>
      <w:szCs w:val="21"/>
      <w:u w:val="none"/>
    </w:rPr>
  </w:style>
  <w:style w:type="character" w:customStyle="1" w:styleId="Bodytext2Italic1">
    <w:name w:val="Body text (2) + Italic1"/>
    <w:aliases w:val="Spacing 0 pt82"/>
    <w:basedOn w:val="Bodytext2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erorfooter12">
    <w:name w:val="Header or footer (12)_"/>
    <w:basedOn w:val="DefaultParagraphFont"/>
    <w:link w:val="Headerorfooter120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character" w:customStyle="1" w:styleId="Headerorfooter1295pt">
    <w:name w:val="Header or footer (12) + 9.5 pt"/>
    <w:aliases w:val="Bold27,Spacing 0 pt81"/>
    <w:basedOn w:val="Headerorfooter12"/>
    <w:rPr>
      <w:rFonts w:ascii="Times New Roman" w:hAnsi="Times New Roman" w:cs="Times New Roman"/>
      <w:b/>
      <w:bCs/>
      <w:i/>
      <w:iCs/>
      <w:spacing w:val="7"/>
      <w:sz w:val="19"/>
      <w:szCs w:val="19"/>
      <w:u w:val="none"/>
    </w:rPr>
  </w:style>
  <w:style w:type="character" w:customStyle="1" w:styleId="Bodytext8pt5">
    <w:name w:val="Body text + 8 pt5"/>
    <w:aliases w:val="Bold26,Spacing 0 pt80"/>
    <w:basedOn w:val="Bodytext"/>
    <w:rPr>
      <w:rFonts w:ascii="Times New Roman" w:hAnsi="Times New Roman" w:cs="Times New Roman"/>
      <w:b/>
      <w:bCs/>
      <w:spacing w:val="4"/>
      <w:sz w:val="16"/>
      <w:szCs w:val="16"/>
      <w:u w:val="none"/>
    </w:rPr>
  </w:style>
  <w:style w:type="character" w:customStyle="1" w:styleId="BodytextSegoeUI6">
    <w:name w:val="Body text + Segoe UI6"/>
    <w:aliases w:val="8 pt,Bold25,Spacing 0 pt79"/>
    <w:basedOn w:val="Bodytext"/>
    <w:rPr>
      <w:rFonts w:ascii="Segoe UI" w:hAnsi="Segoe UI" w:cs="Segoe UI"/>
      <w:b/>
      <w:bCs/>
      <w:spacing w:val="3"/>
      <w:sz w:val="16"/>
      <w:szCs w:val="16"/>
      <w:u w:val="none"/>
    </w:rPr>
  </w:style>
  <w:style w:type="character" w:customStyle="1" w:styleId="Bodytext8pt4">
    <w:name w:val="Body text + 8 pt4"/>
    <w:aliases w:val="Bold24,Spacing 0 pt78"/>
    <w:basedOn w:val="Bodytext"/>
    <w:rPr>
      <w:rFonts w:ascii="Times New Roman" w:hAnsi="Times New Roman" w:cs="Times New Roman"/>
      <w:b/>
      <w:bCs/>
      <w:spacing w:val="4"/>
      <w:sz w:val="16"/>
      <w:szCs w:val="16"/>
      <w:u w:val="none"/>
    </w:rPr>
  </w:style>
  <w:style w:type="character" w:customStyle="1" w:styleId="BodytextSegoeUI5">
    <w:name w:val="Body text + Segoe UI5"/>
    <w:aliases w:val="7.5 pt1,Spacing 0 pt77"/>
    <w:basedOn w:val="Bodytext"/>
    <w:rPr>
      <w:rFonts w:ascii="Segoe UI" w:hAnsi="Segoe UI" w:cs="Segoe UI"/>
      <w:spacing w:val="7"/>
      <w:sz w:val="15"/>
      <w:szCs w:val="15"/>
      <w:u w:val="none"/>
    </w:rPr>
  </w:style>
  <w:style w:type="character" w:customStyle="1" w:styleId="Bodytext17Spacing1pt">
    <w:name w:val="Body text (17) + Spacing 1 pt"/>
    <w:basedOn w:val="Bodytext17"/>
    <w:rPr>
      <w:rFonts w:ascii="Segoe UI" w:hAnsi="Segoe UI" w:cs="Segoe UI"/>
      <w:b/>
      <w:bCs/>
      <w:spacing w:val="34"/>
      <w:sz w:val="18"/>
      <w:szCs w:val="18"/>
      <w:u w:val="none"/>
    </w:rPr>
  </w:style>
  <w:style w:type="character" w:customStyle="1" w:styleId="Bodytext17Spacing0pt1">
    <w:name w:val="Body text (17) + Spacing 0 pt1"/>
    <w:basedOn w:val="Bodytext17"/>
    <w:rPr>
      <w:rFonts w:ascii="Segoe UI" w:hAnsi="Segoe UI" w:cs="Segoe UI"/>
      <w:b/>
      <w:bCs/>
      <w:noProof/>
      <w:spacing w:val="2"/>
      <w:sz w:val="18"/>
      <w:szCs w:val="18"/>
      <w:u w:val="none"/>
    </w:rPr>
  </w:style>
  <w:style w:type="character" w:customStyle="1" w:styleId="Bodytext5115pt4">
    <w:name w:val="Body text (5) + 11.5 pt4"/>
    <w:aliases w:val="Bold23,Spacing 0 pt76"/>
    <w:basedOn w:val="Bodytext5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Tablecaption23">
    <w:name w:val="Table caption (2)3"/>
    <w:basedOn w:val="Tablecaption2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Tablecaption2Bold2">
    <w:name w:val="Table caption (2) + Bold2"/>
    <w:aliases w:val="Not Italic9,Spacing 0 pt75"/>
    <w:basedOn w:val="Tablecaption2"/>
    <w:rPr>
      <w:rFonts w:ascii="Times New Roman" w:hAnsi="Times New Roman" w:cs="Times New Roman"/>
      <w:b/>
      <w:bCs/>
      <w:i/>
      <w:iCs/>
      <w:noProof/>
      <w:spacing w:val="8"/>
      <w:sz w:val="23"/>
      <w:szCs w:val="23"/>
      <w:u w:val="none"/>
    </w:rPr>
  </w:style>
  <w:style w:type="character" w:customStyle="1" w:styleId="Bodytext2NotBold2">
    <w:name w:val="Body text (2) + Not Bold2"/>
    <w:aliases w:val="Italic14,Spacing 0 pt74"/>
    <w:basedOn w:val="Bodytext2"/>
    <w:rPr>
      <w:rFonts w:ascii="Times New Roman" w:hAnsi="Times New Roman" w:cs="Times New Roman"/>
      <w:b/>
      <w:bCs/>
      <w:i/>
      <w:iCs/>
      <w:spacing w:val="2"/>
      <w:sz w:val="23"/>
      <w:szCs w:val="23"/>
      <w:u w:val="none"/>
    </w:rPr>
  </w:style>
  <w:style w:type="character" w:customStyle="1" w:styleId="Bodytext39">
    <w:name w:val="Body text (39)_"/>
    <w:basedOn w:val="DefaultParagraphFont"/>
    <w:link w:val="Bodytext391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Bodytext390">
    <w:name w:val="Body text (39)"/>
    <w:basedOn w:val="Bodytext39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Headerorfooter5Spacing0pt">
    <w:name w:val="Header or footer (5) + Spacing 0 pt"/>
    <w:basedOn w:val="Headerorfooter5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TablecaptionNotBold">
    <w:name w:val="Table caption + Not Bold"/>
    <w:aliases w:val="Spacing 0 pt73"/>
    <w:basedOn w:val="Tablecaption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7Spacing0pt4">
    <w:name w:val="Header or footer (7) + Spacing 0 pt4"/>
    <w:basedOn w:val="Headerorfooter7"/>
    <w:rPr>
      <w:rFonts w:ascii="Times New Roman" w:hAnsi="Times New Roman" w:cs="Times New Roman"/>
      <w:b/>
      <w:bCs/>
      <w:spacing w:val="7"/>
      <w:sz w:val="21"/>
      <w:szCs w:val="21"/>
      <w:u w:val="none"/>
    </w:rPr>
  </w:style>
  <w:style w:type="character" w:customStyle="1" w:styleId="BodytextImpact">
    <w:name w:val="Body text + Impact"/>
    <w:aliases w:val="4 pt2,Spacing 0 pt72"/>
    <w:basedOn w:val="Bodytext"/>
    <w:rPr>
      <w:rFonts w:ascii="Impact" w:hAnsi="Impact" w:cs="Impact"/>
      <w:spacing w:val="-4"/>
      <w:sz w:val="8"/>
      <w:szCs w:val="8"/>
      <w:u w:val="none"/>
    </w:rPr>
  </w:style>
  <w:style w:type="character" w:customStyle="1" w:styleId="Bodytext6NotBold1">
    <w:name w:val="Body text (6) + Not Bold1"/>
    <w:aliases w:val="Not Italic8,Spacing 0 pt71"/>
    <w:basedOn w:val="Bodytext60"/>
    <w:rPr>
      <w:rFonts w:ascii="Times New Roman" w:hAnsi="Times New Roman" w:cs="Times New Roman"/>
      <w:b/>
      <w:bCs/>
      <w:i/>
      <w:iCs/>
      <w:spacing w:val="8"/>
      <w:sz w:val="23"/>
      <w:szCs w:val="23"/>
      <w:u w:val="none"/>
    </w:rPr>
  </w:style>
  <w:style w:type="character" w:customStyle="1" w:styleId="Headerorfooter7Spacing0pt3">
    <w:name w:val="Header or footer (7) + Spacing 0 pt3"/>
    <w:basedOn w:val="Headerorfooter7"/>
    <w:rPr>
      <w:rFonts w:ascii="Times New Roman" w:hAnsi="Times New Roman" w:cs="Times New Roman"/>
      <w:b/>
      <w:bCs/>
      <w:spacing w:val="7"/>
      <w:sz w:val="21"/>
      <w:szCs w:val="21"/>
      <w:u w:val="none"/>
    </w:rPr>
  </w:style>
  <w:style w:type="character" w:customStyle="1" w:styleId="Bodytext45pt2">
    <w:name w:val="Body text + 4.5 pt2"/>
    <w:aliases w:val="Spacing 0 pt70"/>
    <w:basedOn w:val="Bodytext"/>
    <w:rPr>
      <w:rFonts w:ascii="Times New Roman" w:hAnsi="Times New Roman" w:cs="Times New Roman"/>
      <w:noProof/>
      <w:spacing w:val="0"/>
      <w:sz w:val="9"/>
      <w:szCs w:val="9"/>
      <w:u w:val="none"/>
    </w:rPr>
  </w:style>
  <w:style w:type="character" w:customStyle="1" w:styleId="Tablecaption6Bold">
    <w:name w:val="Table caption (6) + Bold"/>
    <w:aliases w:val="Spacing 0 pt69"/>
    <w:basedOn w:val="Tablecaption6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5115pt3">
    <w:name w:val="Body text (5) + 11.5 pt3"/>
    <w:aliases w:val="Spacing 0 pt68"/>
    <w:basedOn w:val="Bodytext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Bodytext13pt">
    <w:name w:val="Body text + 13 pt"/>
    <w:aliases w:val="Spacing 0 pt67"/>
    <w:basedOn w:val="Bodytext"/>
    <w:rPr>
      <w:rFonts w:ascii="Times New Roman" w:hAnsi="Times New Roman" w:cs="Times New Roman"/>
      <w:spacing w:val="-2"/>
      <w:sz w:val="26"/>
      <w:szCs w:val="26"/>
      <w:u w:val="none"/>
    </w:rPr>
  </w:style>
  <w:style w:type="character" w:customStyle="1" w:styleId="BodytextPalatinoLinotype">
    <w:name w:val="Body text + Palatino Linotype"/>
    <w:aliases w:val="9 pt6,Bold22,Spacing 0 pt66"/>
    <w:basedOn w:val="Bodytext"/>
    <w:rPr>
      <w:rFonts w:ascii="Palatino Linotype" w:hAnsi="Palatino Linotype" w:cs="Palatino Linotype"/>
      <w:b/>
      <w:bCs/>
      <w:spacing w:val="2"/>
      <w:sz w:val="18"/>
      <w:szCs w:val="18"/>
      <w:u w:val="none"/>
    </w:rPr>
  </w:style>
  <w:style w:type="character" w:customStyle="1" w:styleId="Headerorfooter711pt">
    <w:name w:val="Header or footer (7) + 11 pt"/>
    <w:aliases w:val="Not Bold8,Spacing 0 pt65"/>
    <w:basedOn w:val="Headerorfooter7"/>
    <w:rPr>
      <w:rFonts w:ascii="Times New Roman" w:hAnsi="Times New Roman" w:cs="Times New Roman"/>
      <w:b/>
      <w:bCs/>
      <w:spacing w:val="7"/>
      <w:sz w:val="22"/>
      <w:szCs w:val="22"/>
      <w:u w:val="none"/>
    </w:rPr>
  </w:style>
  <w:style w:type="character" w:customStyle="1" w:styleId="Headerorfooter4105pt">
    <w:name w:val="Header or footer (4) + 10.5 pt"/>
    <w:aliases w:val="Bold21,Spacing 0 pt64"/>
    <w:basedOn w:val="Headerorfooter4"/>
    <w:rPr>
      <w:rFonts w:ascii="Times New Roman" w:hAnsi="Times New Roman" w:cs="Times New Roman"/>
      <w:b/>
      <w:bCs/>
      <w:spacing w:val="7"/>
      <w:sz w:val="21"/>
      <w:szCs w:val="21"/>
      <w:u w:val="none"/>
    </w:rPr>
  </w:style>
  <w:style w:type="character" w:customStyle="1" w:styleId="Tablecaption11">
    <w:name w:val="Table caption (11)_"/>
    <w:basedOn w:val="DefaultParagraphFont"/>
    <w:link w:val="Tablecaption110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Tablecaption12">
    <w:name w:val="Table caption (12)_"/>
    <w:basedOn w:val="DefaultParagraphFont"/>
    <w:link w:val="Tablecaption120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Tablecaption12NotBold">
    <w:name w:val="Table caption (12) + Not Bold"/>
    <w:aliases w:val="Not Italic7,Spacing 0 pt63"/>
    <w:basedOn w:val="Tablecaption12"/>
    <w:rPr>
      <w:rFonts w:ascii="Times New Roman" w:hAnsi="Times New Roman" w:cs="Times New Roman"/>
      <w:b/>
      <w:bCs/>
      <w:i/>
      <w:iCs/>
      <w:noProof/>
      <w:spacing w:val="0"/>
      <w:sz w:val="20"/>
      <w:szCs w:val="20"/>
      <w:u w:val="none"/>
    </w:rPr>
  </w:style>
  <w:style w:type="character" w:customStyle="1" w:styleId="Tablecaption6Spacing0pt3">
    <w:name w:val="Table caption (6) + Spacing 0 pt3"/>
    <w:basedOn w:val="Tablecaption6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Tablecaption220">
    <w:name w:val="Table caption (2)2"/>
    <w:basedOn w:val="Tablecaption2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character" w:customStyle="1" w:styleId="Tablecaption2Bold1">
    <w:name w:val="Table caption (2) + Bold1"/>
    <w:aliases w:val="Not Italic6,Spacing 0 pt62"/>
    <w:basedOn w:val="Tablecaption2"/>
    <w:rPr>
      <w:rFonts w:ascii="Times New Roman" w:hAnsi="Times New Roman" w:cs="Times New Roman"/>
      <w:b/>
      <w:bCs/>
      <w:i/>
      <w:iCs/>
      <w:noProof/>
      <w:spacing w:val="8"/>
      <w:sz w:val="23"/>
      <w:szCs w:val="23"/>
      <w:u w:val="none"/>
    </w:rPr>
  </w:style>
  <w:style w:type="character" w:customStyle="1" w:styleId="BodytextSegoeUI4">
    <w:name w:val="Body text + Segoe UI4"/>
    <w:aliases w:val="4 pt1,Spacing 0 pt61"/>
    <w:basedOn w:val="Bodytext"/>
    <w:rPr>
      <w:rFonts w:ascii="Segoe UI" w:hAnsi="Segoe UI" w:cs="Segoe UI"/>
      <w:spacing w:val="-9"/>
      <w:sz w:val="8"/>
      <w:szCs w:val="8"/>
      <w:u w:val="none"/>
    </w:rPr>
  </w:style>
  <w:style w:type="character" w:customStyle="1" w:styleId="Bodytext95pt2">
    <w:name w:val="Body text + 9.5 pt2"/>
    <w:aliases w:val="Bold20,Spacing 0 pt60"/>
    <w:basedOn w:val="Bodytext"/>
    <w:rPr>
      <w:rFonts w:ascii="Times New Roman" w:hAnsi="Times New Roman" w:cs="Times New Roman"/>
      <w:b/>
      <w:bCs/>
      <w:noProof/>
      <w:spacing w:val="0"/>
      <w:sz w:val="19"/>
      <w:szCs w:val="19"/>
      <w:u w:val="none"/>
    </w:rPr>
  </w:style>
  <w:style w:type="character" w:customStyle="1" w:styleId="Heading10Spacing0pt">
    <w:name w:val="Heading #10 + Spacing 0 pt"/>
    <w:basedOn w:val="Heading100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400">
    <w:name w:val="Body text (40)_"/>
    <w:basedOn w:val="DefaultParagraphFont"/>
    <w:link w:val="Bodytext401"/>
    <w:rPr>
      <w:rFonts w:ascii="Segoe UI" w:hAnsi="Segoe UI" w:cs="Segoe UI"/>
      <w:sz w:val="20"/>
      <w:szCs w:val="20"/>
      <w:u w:val="none"/>
    </w:rPr>
  </w:style>
  <w:style w:type="character" w:customStyle="1" w:styleId="Bodytext402">
    <w:name w:val="Body text (40)"/>
    <w:basedOn w:val="Bodytext400"/>
    <w:rPr>
      <w:rFonts w:ascii="Segoe UI" w:hAnsi="Segoe UI" w:cs="Segoe UI"/>
      <w:sz w:val="20"/>
      <w:szCs w:val="20"/>
      <w:u w:val="none"/>
    </w:rPr>
  </w:style>
  <w:style w:type="character" w:customStyle="1" w:styleId="Bodytext40Italic">
    <w:name w:val="Body text (40) + Italic"/>
    <w:basedOn w:val="Bodytext400"/>
    <w:rPr>
      <w:rFonts w:ascii="Segoe UI" w:hAnsi="Segoe UI" w:cs="Segoe UI"/>
      <w:i/>
      <w:iCs/>
      <w:sz w:val="20"/>
      <w:szCs w:val="20"/>
      <w:u w:val="none"/>
    </w:rPr>
  </w:style>
  <w:style w:type="character" w:customStyle="1" w:styleId="Headerorfooter7Spacing0pt2">
    <w:name w:val="Header or footer (7) + Spacing 0 pt2"/>
    <w:basedOn w:val="Headerorfooter7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Headerorfooter4Spacing0pt3">
    <w:name w:val="Header or footer (4) + Spacing 0 pt3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Heading10NotBold">
    <w:name w:val="Heading #10 + Not Bold"/>
    <w:aliases w:val="Italic13,Spacing 0 pt59"/>
    <w:basedOn w:val="Heading100"/>
    <w:rPr>
      <w:rFonts w:ascii="Times New Roman" w:hAnsi="Times New Roman" w:cs="Times New Roman"/>
      <w:b/>
      <w:bCs/>
      <w:i/>
      <w:iCs/>
      <w:spacing w:val="1"/>
      <w:sz w:val="23"/>
      <w:szCs w:val="23"/>
      <w:u w:val="none"/>
    </w:rPr>
  </w:style>
  <w:style w:type="character" w:customStyle="1" w:styleId="Headerorfooter5Spacing0pt2">
    <w:name w:val="Header or footer (5) + Spacing 0 pt2"/>
    <w:basedOn w:val="Headerorfooter5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Headerorfooter7Spacing0pt1">
    <w:name w:val="Header or footer (7) + Spacing 0 pt1"/>
    <w:basedOn w:val="Headerorfooter7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Headerorfooter4Spacing0pt2">
    <w:name w:val="Header or footer (4) + Spacing 0 pt2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Bodytext13pt1">
    <w:name w:val="Body text + 13 pt1"/>
    <w:aliases w:val="Spacing 0 pt58"/>
    <w:basedOn w:val="Bodytext"/>
    <w:rPr>
      <w:rFonts w:ascii="Times New Roman" w:hAnsi="Times New Roman" w:cs="Times New Roman"/>
      <w:noProof/>
      <w:spacing w:val="0"/>
      <w:sz w:val="26"/>
      <w:szCs w:val="26"/>
      <w:u w:val="none"/>
    </w:rPr>
  </w:style>
  <w:style w:type="character" w:customStyle="1" w:styleId="Bodytext8pt3">
    <w:name w:val="Body text + 8 pt3"/>
    <w:aliases w:val="Spacing 0 pt57"/>
    <w:basedOn w:val="Bodytext"/>
    <w:rPr>
      <w:rFonts w:ascii="Times New Roman" w:hAnsi="Times New Roman" w:cs="Times New Roman"/>
      <w:spacing w:val="0"/>
      <w:sz w:val="16"/>
      <w:szCs w:val="16"/>
      <w:u w:val="none"/>
    </w:rPr>
  </w:style>
  <w:style w:type="character" w:customStyle="1" w:styleId="Bodytext4Spacing0pt2">
    <w:name w:val="Body text (4) + Spacing 0 pt2"/>
    <w:basedOn w:val="Bodytext4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Headerorfooter5Spacing0pt1">
    <w:name w:val="Header or footer (5) + Spacing 0 pt1"/>
    <w:basedOn w:val="Headerorfooter5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HeaderorfooterSpacing0pt2">
    <w:name w:val="Header or footer + Spacing 0 pt2"/>
    <w:basedOn w:val="Headerorfooter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Tablecaption6125pt">
    <w:name w:val="Table caption (6) + 12.5 pt"/>
    <w:aliases w:val="Bold19,Spacing 0 pt56"/>
    <w:basedOn w:val="Tablecaption6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Tablecaption11Spacing0pt">
    <w:name w:val="Table caption (11) + Spacing 0 pt"/>
    <w:basedOn w:val="Tablecaption11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BodytextItalic1">
    <w:name w:val="Body text + Italic1"/>
    <w:aliases w:val="Spacing 1 pt4"/>
    <w:basedOn w:val="Bodytext"/>
    <w:rPr>
      <w:rFonts w:ascii="Times New Roman" w:hAnsi="Times New Roman" w:cs="Times New Roman"/>
      <w:i/>
      <w:iCs/>
      <w:spacing w:val="27"/>
      <w:sz w:val="23"/>
      <w:szCs w:val="23"/>
      <w:u w:val="none"/>
    </w:rPr>
  </w:style>
  <w:style w:type="character" w:customStyle="1" w:styleId="Bodytext10pt2">
    <w:name w:val="Body text + 10 pt2"/>
    <w:aliases w:val="Bold18"/>
    <w:basedOn w:val="Bodytext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Bodytext16pt2">
    <w:name w:val="Body text + 16 pt2"/>
    <w:aliases w:val="Spacing 0 pt55"/>
    <w:basedOn w:val="Bodytext"/>
    <w:rPr>
      <w:rFonts w:ascii="Times New Roman" w:hAnsi="Times New Roman" w:cs="Times New Roman"/>
      <w:noProof/>
      <w:spacing w:val="0"/>
      <w:sz w:val="32"/>
      <w:szCs w:val="32"/>
      <w:u w:val="none"/>
    </w:rPr>
  </w:style>
  <w:style w:type="character" w:customStyle="1" w:styleId="Bodytext95pt1">
    <w:name w:val="Body text + 9.5 pt1"/>
    <w:aliases w:val="Bold17,Spacing 0 pt54"/>
    <w:basedOn w:val="Bodytext"/>
    <w:rPr>
      <w:rFonts w:ascii="Times New Roman" w:hAnsi="Times New Roman" w:cs="Times New Roman"/>
      <w:b/>
      <w:bCs/>
      <w:spacing w:val="3"/>
      <w:sz w:val="19"/>
      <w:szCs w:val="19"/>
      <w:u w:val="none"/>
    </w:rPr>
  </w:style>
  <w:style w:type="character" w:customStyle="1" w:styleId="Bodytext85pt1">
    <w:name w:val="Body text + 8.5 pt1"/>
    <w:aliases w:val="Bold16,Spacing 0 pt53"/>
    <w:basedOn w:val="Bodytext"/>
    <w:rPr>
      <w:rFonts w:ascii="Times New Roman" w:hAnsi="Times New Roman" w:cs="Times New Roman"/>
      <w:b/>
      <w:bCs/>
      <w:noProof/>
      <w:spacing w:val="0"/>
      <w:sz w:val="17"/>
      <w:szCs w:val="17"/>
      <w:u w:val="none"/>
    </w:rPr>
  </w:style>
  <w:style w:type="character" w:customStyle="1" w:styleId="Bodytext2NotBold1">
    <w:name w:val="Body text (2) + Not Bold1"/>
    <w:aliases w:val="Italic12,Spacing 0 pt52"/>
    <w:basedOn w:val="Bodytext2"/>
    <w:rPr>
      <w:rFonts w:ascii="Times New Roman" w:hAnsi="Times New Roman" w:cs="Times New Roman"/>
      <w:b/>
      <w:bCs/>
      <w:i/>
      <w:iCs/>
      <w:spacing w:val="1"/>
      <w:sz w:val="23"/>
      <w:szCs w:val="23"/>
      <w:u w:val="none"/>
    </w:rPr>
  </w:style>
  <w:style w:type="character" w:customStyle="1" w:styleId="Bodytext5115pt2">
    <w:name w:val="Body text (5) + 11.5 pt2"/>
    <w:aliases w:val="Bold15,Spacing 0 pt51"/>
    <w:basedOn w:val="Bodytext5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5Spacing0pt2">
    <w:name w:val="Body text (5) + Spacing 0 pt2"/>
    <w:basedOn w:val="Bodytext5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character" w:customStyle="1" w:styleId="Headerorfooter7115pt1">
    <w:name w:val="Header or footer (7) + 11.5 pt1"/>
    <w:aliases w:val="Spacing 0 pt50"/>
    <w:basedOn w:val="Headerorfooter7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4105pt1">
    <w:name w:val="Header or footer (4) + 10.5 pt1"/>
    <w:aliases w:val="Bold14"/>
    <w:basedOn w:val="Headerorfooter4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Heading10Spacing0pt1">
    <w:name w:val="Heading #10 + Spacing 0 pt1"/>
    <w:basedOn w:val="Heading100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ing1016pt">
    <w:name w:val="Heading #10 + 16 pt"/>
    <w:aliases w:val="Not Bold7,Spacing 0 pt49"/>
    <w:basedOn w:val="Heading100"/>
    <w:rPr>
      <w:rFonts w:ascii="Times New Roman" w:hAnsi="Times New Roman" w:cs="Times New Roman"/>
      <w:b/>
      <w:bCs/>
      <w:spacing w:val="10"/>
      <w:sz w:val="32"/>
      <w:szCs w:val="32"/>
      <w:u w:val="none"/>
    </w:rPr>
  </w:style>
  <w:style w:type="character" w:customStyle="1" w:styleId="Bodytext3Spacing0pt">
    <w:name w:val="Body text (3) + Spacing 0 pt"/>
    <w:basedOn w:val="Bodytext3"/>
    <w:rPr>
      <w:rFonts w:ascii="Times New Roman" w:hAnsi="Times New Roman" w:cs="Times New Roman"/>
      <w:spacing w:val="19"/>
      <w:sz w:val="9"/>
      <w:szCs w:val="9"/>
      <w:u w:val="none"/>
    </w:rPr>
  </w:style>
  <w:style w:type="character" w:customStyle="1" w:styleId="Bodytext27Spacing0pt">
    <w:name w:val="Body text (27) + Spacing 0 pt"/>
    <w:basedOn w:val="Bodytext27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Bodytext6Spacing0pt2">
    <w:name w:val="Body text (6) + Spacing 0 pt2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45pt1">
    <w:name w:val="Body text + 4.5 pt1"/>
    <w:aliases w:val="Italic11,Spacing 0 pt48"/>
    <w:basedOn w:val="Bodytext"/>
    <w:rPr>
      <w:rFonts w:ascii="Times New Roman" w:hAnsi="Times New Roman" w:cs="Times New Roman"/>
      <w:i/>
      <w:iCs/>
      <w:noProof/>
      <w:spacing w:val="0"/>
      <w:sz w:val="9"/>
      <w:szCs w:val="9"/>
      <w:u w:val="none"/>
    </w:rPr>
  </w:style>
  <w:style w:type="character" w:customStyle="1" w:styleId="BodytextSegoeUI3">
    <w:name w:val="Body text + Segoe UI3"/>
    <w:aliases w:val="9 pt5,Bold13,Spacing 0 pt47"/>
    <w:basedOn w:val="Bodytext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10pt1">
    <w:name w:val="Body text + 10 pt1"/>
    <w:aliases w:val="Spacing 1 pt3"/>
    <w:basedOn w:val="Bodytext"/>
    <w:rPr>
      <w:rFonts w:ascii="Times New Roman" w:hAnsi="Times New Roman" w:cs="Times New Roman"/>
      <w:spacing w:val="24"/>
      <w:sz w:val="20"/>
      <w:szCs w:val="20"/>
      <w:u w:val="none"/>
    </w:rPr>
  </w:style>
  <w:style w:type="character" w:customStyle="1" w:styleId="BodytextBold3">
    <w:name w:val="Body text + Bold3"/>
    <w:aliases w:val="Spacing 0 pt46"/>
    <w:basedOn w:val="Bodytext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erorfooter5Bold">
    <w:name w:val="Header or footer (5) + Bold"/>
    <w:aliases w:val="Spacing 0 pt45"/>
    <w:basedOn w:val="Headerorfooter5"/>
    <w:rPr>
      <w:rFonts w:ascii="Times New Roman" w:hAnsi="Times New Roman" w:cs="Times New Roman"/>
      <w:b/>
      <w:bCs/>
      <w:i/>
      <w:iCs/>
      <w:spacing w:val="7"/>
      <w:sz w:val="19"/>
      <w:szCs w:val="19"/>
      <w:u w:val="none"/>
    </w:rPr>
  </w:style>
  <w:style w:type="character" w:customStyle="1" w:styleId="Bodytext410">
    <w:name w:val="Body text (41)_"/>
    <w:basedOn w:val="DefaultParagraphFont"/>
    <w:link w:val="Bodytext411"/>
    <w:rPr>
      <w:rFonts w:ascii="Times New Roman" w:hAnsi="Times New Roman" w:cs="Times New Roman"/>
      <w:sz w:val="8"/>
      <w:szCs w:val="8"/>
      <w:u w:val="none"/>
    </w:rPr>
  </w:style>
  <w:style w:type="character" w:customStyle="1" w:styleId="Bodytext4111pt">
    <w:name w:val="Body text (41) + 11 pt"/>
    <w:aliases w:val="Italic10,Spacing 0 pt44"/>
    <w:basedOn w:val="Bodytext410"/>
    <w:rPr>
      <w:rFonts w:ascii="Times New Roman" w:hAnsi="Times New Roman" w:cs="Times New Roman"/>
      <w:i/>
      <w:iCs/>
      <w:spacing w:val="5"/>
      <w:sz w:val="22"/>
      <w:szCs w:val="22"/>
      <w:u w:val="none"/>
    </w:rPr>
  </w:style>
  <w:style w:type="character" w:customStyle="1" w:styleId="Bodytext412">
    <w:name w:val="Body text (41)"/>
    <w:basedOn w:val="Bodytext410"/>
    <w:rPr>
      <w:rFonts w:ascii="Times New Roman" w:hAnsi="Times New Roman" w:cs="Times New Roman"/>
      <w:sz w:val="8"/>
      <w:szCs w:val="8"/>
      <w:u w:val="none"/>
    </w:rPr>
  </w:style>
  <w:style w:type="character" w:customStyle="1" w:styleId="Bodytext4Spacing0pt1">
    <w:name w:val="Body text (4) + Spacing 0 pt1"/>
    <w:basedOn w:val="Bodytext4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Tablecaption6Spacing0pt2">
    <w:name w:val="Table caption (6) + Spacing 0 pt2"/>
    <w:basedOn w:val="Tablecaption6"/>
    <w:rPr>
      <w:rFonts w:ascii="Times New Roman" w:hAnsi="Times New Roman" w:cs="Times New Roman"/>
      <w:spacing w:val="8"/>
      <w:sz w:val="23"/>
      <w:szCs w:val="23"/>
      <w:u w:val="single"/>
    </w:rPr>
  </w:style>
  <w:style w:type="character" w:customStyle="1" w:styleId="Bodytext6Spacing0pt1">
    <w:name w:val="Body text (6) + Spacing 0 pt1"/>
    <w:basedOn w:val="Bodytext60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erorfooter511pt">
    <w:name w:val="Header or footer (5) + 11 pt"/>
    <w:aliases w:val="Bold12,Spacing 0 pt43"/>
    <w:basedOn w:val="Headerorfooter5"/>
    <w:rPr>
      <w:rFonts w:ascii="Times New Roman" w:hAnsi="Times New Roman" w:cs="Times New Roman"/>
      <w:b/>
      <w:bCs/>
      <w:i/>
      <w:iCs/>
      <w:spacing w:val="6"/>
      <w:sz w:val="22"/>
      <w:szCs w:val="22"/>
      <w:u w:val="none"/>
    </w:rPr>
  </w:style>
  <w:style w:type="character" w:customStyle="1" w:styleId="Headerorfooter2Spacing0pt2">
    <w:name w:val="Header or footer (2) + Spacing 0 pt2"/>
    <w:basedOn w:val="Headerorfooter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Tablecaption4Spacing0pt1">
    <w:name w:val="Table caption (4) + Spacing 0 pt1"/>
    <w:basedOn w:val="Tablecaption4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75pt2">
    <w:name w:val="Body text + 7.5 pt2"/>
    <w:aliases w:val="Spacing 0 pt42"/>
    <w:basedOn w:val="Bodytext"/>
    <w:rPr>
      <w:rFonts w:ascii="Times New Roman" w:hAnsi="Times New Roman" w:cs="Times New Roman"/>
      <w:spacing w:val="18"/>
      <w:sz w:val="15"/>
      <w:szCs w:val="15"/>
      <w:u w:val="none"/>
    </w:rPr>
  </w:style>
  <w:style w:type="character" w:customStyle="1" w:styleId="Bodytext16pt1">
    <w:name w:val="Body text + 16 pt1"/>
    <w:aliases w:val="Spacing 0 pt41"/>
    <w:basedOn w:val="Bodytext"/>
    <w:rPr>
      <w:rFonts w:ascii="Times New Roman" w:hAnsi="Times New Roman" w:cs="Times New Roman"/>
      <w:noProof/>
      <w:spacing w:val="0"/>
      <w:sz w:val="32"/>
      <w:szCs w:val="32"/>
      <w:u w:val="none"/>
    </w:rPr>
  </w:style>
  <w:style w:type="character" w:customStyle="1" w:styleId="Bodytext75pt1">
    <w:name w:val="Body text + 7.5 pt1"/>
    <w:aliases w:val="Spacing 0 pt40"/>
    <w:basedOn w:val="Bodytext"/>
    <w:rPr>
      <w:rFonts w:ascii="Times New Roman" w:hAnsi="Times New Roman" w:cs="Times New Roman"/>
      <w:noProof/>
      <w:spacing w:val="18"/>
      <w:sz w:val="15"/>
      <w:szCs w:val="15"/>
      <w:u w:val="none"/>
    </w:rPr>
  </w:style>
  <w:style w:type="character" w:customStyle="1" w:styleId="Headerorfooter13">
    <w:name w:val="Header or footer (13)_"/>
    <w:basedOn w:val="DefaultParagraphFont"/>
    <w:link w:val="Headerorfooter131"/>
    <w:rPr>
      <w:rFonts w:ascii="Times New Roman" w:hAnsi="Times New Roman" w:cs="Times New Roman"/>
      <w:spacing w:val="21"/>
      <w:sz w:val="19"/>
      <w:szCs w:val="19"/>
      <w:u w:val="none"/>
    </w:rPr>
  </w:style>
  <w:style w:type="character" w:customStyle="1" w:styleId="Headerorfooter130">
    <w:name w:val="Header or footer (13)"/>
    <w:basedOn w:val="Headerorfooter13"/>
    <w:rPr>
      <w:rFonts w:ascii="Times New Roman" w:hAnsi="Times New Roman" w:cs="Times New Roman"/>
      <w:spacing w:val="21"/>
      <w:sz w:val="19"/>
      <w:szCs w:val="19"/>
      <w:u w:val="none"/>
    </w:rPr>
  </w:style>
  <w:style w:type="character" w:customStyle="1" w:styleId="Bodytext17TimesNewRoman1">
    <w:name w:val="Body text (17) + Times New Roman1"/>
    <w:aliases w:val="11.5 pt3,Spacing 0 pt39"/>
    <w:basedOn w:val="Bodytext17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Bodytext9pt2">
    <w:name w:val="Body text + 9 pt2"/>
    <w:basedOn w:val="Bodytext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9pt1">
    <w:name w:val="Body text + 9 pt1"/>
    <w:basedOn w:val="Bodytext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BodytextConsolas1">
    <w:name w:val="Body text + Consolas1"/>
    <w:aliases w:val="15 pt1,Spacing 0 pt38"/>
    <w:basedOn w:val="Bodytext"/>
    <w:rPr>
      <w:rFonts w:ascii="Consolas" w:hAnsi="Consolas" w:cs="Consolas"/>
      <w:spacing w:val="12"/>
      <w:sz w:val="30"/>
      <w:szCs w:val="30"/>
      <w:u w:val="none"/>
    </w:rPr>
  </w:style>
  <w:style w:type="character" w:customStyle="1" w:styleId="Bodytext7pt1">
    <w:name w:val="Body text + 7 pt1"/>
    <w:aliases w:val="Spacing 0 pt37"/>
    <w:basedOn w:val="Bodytext"/>
    <w:rPr>
      <w:rFonts w:ascii="Times New Roman" w:hAnsi="Times New Roman" w:cs="Times New Roman"/>
      <w:spacing w:val="8"/>
      <w:sz w:val="14"/>
      <w:szCs w:val="14"/>
      <w:u w:val="none"/>
    </w:rPr>
  </w:style>
  <w:style w:type="character" w:customStyle="1" w:styleId="Bodytext2125pt1">
    <w:name w:val="Body text (2) + 12.5 pt1"/>
    <w:aliases w:val="Spacing 0 pt36"/>
    <w:basedOn w:val="Bodytext2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HeaderorfooterSpacing0pt1">
    <w:name w:val="Header or footer + Spacing 0 pt1"/>
    <w:basedOn w:val="Headerorfooter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Tablecaption13">
    <w:name w:val="Table caption (13)_"/>
    <w:basedOn w:val="DefaultParagraphFont"/>
    <w:link w:val="Tablecaption131"/>
    <w:rPr>
      <w:b/>
      <w:bCs/>
      <w:spacing w:val="-10"/>
      <w:sz w:val="8"/>
      <w:szCs w:val="8"/>
      <w:u w:val="none"/>
    </w:rPr>
  </w:style>
  <w:style w:type="character" w:customStyle="1" w:styleId="Tablecaption130">
    <w:name w:val="Table caption (13)"/>
    <w:basedOn w:val="Tablecaption13"/>
    <w:rPr>
      <w:b/>
      <w:bCs/>
      <w:spacing w:val="-10"/>
      <w:sz w:val="8"/>
      <w:szCs w:val="8"/>
      <w:u w:val="none"/>
    </w:rPr>
  </w:style>
  <w:style w:type="character" w:customStyle="1" w:styleId="Tablecaption132">
    <w:name w:val="Table caption (13)2"/>
    <w:basedOn w:val="Tablecaption13"/>
    <w:rPr>
      <w:b/>
      <w:bCs/>
      <w:spacing w:val="-10"/>
      <w:sz w:val="8"/>
      <w:szCs w:val="8"/>
      <w:u w:val="none"/>
    </w:rPr>
  </w:style>
  <w:style w:type="character" w:customStyle="1" w:styleId="Tablecaption13TimesNewRoman">
    <w:name w:val="Table caption (13) + Times New Roman"/>
    <w:aliases w:val="Not Bold6,Italic9,Spacing 0 pt35"/>
    <w:basedOn w:val="Tablecaption13"/>
    <w:rPr>
      <w:rFonts w:ascii="Times New Roman" w:hAnsi="Times New Roman" w:cs="Times New Roman"/>
      <w:b/>
      <w:bCs/>
      <w:i/>
      <w:iCs/>
      <w:noProof/>
      <w:spacing w:val="0"/>
      <w:sz w:val="8"/>
      <w:szCs w:val="8"/>
      <w:u w:val="none"/>
    </w:rPr>
  </w:style>
  <w:style w:type="character" w:customStyle="1" w:styleId="Bodytext4pt2">
    <w:name w:val="Body text + 4 pt2"/>
    <w:aliases w:val="Spacing 1 pt2"/>
    <w:basedOn w:val="Bodytext"/>
    <w:rPr>
      <w:rFonts w:ascii="Times New Roman" w:hAnsi="Times New Roman" w:cs="Times New Roman"/>
      <w:spacing w:val="22"/>
      <w:sz w:val="8"/>
      <w:szCs w:val="8"/>
      <w:u w:val="none"/>
    </w:rPr>
  </w:style>
  <w:style w:type="character" w:customStyle="1" w:styleId="Bodytext4pt1">
    <w:name w:val="Body text + 4 pt1"/>
    <w:aliases w:val="Spacing 1 pt1"/>
    <w:basedOn w:val="Bodytext"/>
    <w:rPr>
      <w:rFonts w:ascii="Times New Roman" w:hAnsi="Times New Roman" w:cs="Times New Roman"/>
      <w:spacing w:val="22"/>
      <w:sz w:val="8"/>
      <w:szCs w:val="8"/>
      <w:u w:val="none"/>
    </w:rPr>
  </w:style>
  <w:style w:type="character" w:customStyle="1" w:styleId="Tablecaption92">
    <w:name w:val="Table caption (9)2"/>
    <w:basedOn w:val="Tablecaption9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Bodytext216pt">
    <w:name w:val="Body text (2) + 16 pt"/>
    <w:aliases w:val="Not Bold5,Spacing 0 pt34"/>
    <w:basedOn w:val="Bodytext2"/>
    <w:rPr>
      <w:rFonts w:ascii="Times New Roman" w:hAnsi="Times New Roman" w:cs="Times New Roman"/>
      <w:b/>
      <w:bCs/>
      <w:spacing w:val="10"/>
      <w:sz w:val="32"/>
      <w:szCs w:val="32"/>
      <w:u w:val="none"/>
    </w:rPr>
  </w:style>
  <w:style w:type="character" w:customStyle="1" w:styleId="BodytextVerdana1">
    <w:name w:val="Body text + Verdana1"/>
    <w:aliases w:val="8 pt3,Spacing 0 pt33"/>
    <w:basedOn w:val="Bodytext"/>
    <w:rPr>
      <w:rFonts w:ascii="Verdana" w:hAnsi="Verdana" w:cs="Verdana"/>
      <w:spacing w:val="3"/>
      <w:sz w:val="16"/>
      <w:szCs w:val="16"/>
      <w:u w:val="none"/>
    </w:rPr>
  </w:style>
  <w:style w:type="character" w:customStyle="1" w:styleId="Tablecaption4NotBold1">
    <w:name w:val="Table caption (4) + Not Bold1"/>
    <w:aliases w:val="Not Italic5,Spacing 0 pt32"/>
    <w:basedOn w:val="Tablecaption4"/>
    <w:rPr>
      <w:rFonts w:ascii="Times New Roman" w:hAnsi="Times New Roman" w:cs="Times New Roman"/>
      <w:b/>
      <w:bCs/>
      <w:i/>
      <w:iCs/>
      <w:spacing w:val="8"/>
      <w:sz w:val="23"/>
      <w:szCs w:val="23"/>
      <w:u w:val="none"/>
    </w:rPr>
  </w:style>
  <w:style w:type="character" w:customStyle="1" w:styleId="Bodytext5Spacing0pt1">
    <w:name w:val="Body text (5) + Spacing 0 pt1"/>
    <w:basedOn w:val="Bodytext5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character" w:customStyle="1" w:styleId="Heading10NotBold2">
    <w:name w:val="Heading #10 + Not Bold2"/>
    <w:basedOn w:val="Heading100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8pt2">
    <w:name w:val="Body text + 8 pt2"/>
    <w:aliases w:val="Spacing 0 pt31"/>
    <w:basedOn w:val="Bodytext"/>
    <w:rPr>
      <w:rFonts w:ascii="Times New Roman" w:hAnsi="Times New Roman" w:cs="Times New Roman"/>
      <w:spacing w:val="9"/>
      <w:sz w:val="16"/>
      <w:szCs w:val="16"/>
      <w:u w:val="none"/>
    </w:rPr>
  </w:style>
  <w:style w:type="character" w:customStyle="1" w:styleId="BodytextCourierNew1">
    <w:name w:val="Body text + Courier New1"/>
    <w:aliases w:val="12 pt2,Bold11,Spacing 0 pt30"/>
    <w:basedOn w:val="Bodytext"/>
    <w:rPr>
      <w:rFonts w:ascii="Courier New" w:hAnsi="Courier New" w:cs="Courier New"/>
      <w:b/>
      <w:bCs/>
      <w:noProof/>
      <w:spacing w:val="0"/>
      <w:sz w:val="24"/>
      <w:szCs w:val="24"/>
      <w:u w:val="none"/>
    </w:rPr>
  </w:style>
  <w:style w:type="character" w:customStyle="1" w:styleId="Tablecaption6SegoeUI">
    <w:name w:val="Table caption (6) + Segoe UI"/>
    <w:aliases w:val="9 pt4,Bold10,Spacing 0 pt29"/>
    <w:basedOn w:val="Tablecaption6"/>
    <w:rPr>
      <w:rFonts w:ascii="Segoe UI" w:hAnsi="Segoe UI" w:cs="Segoe UI"/>
      <w:b/>
      <w:bCs/>
      <w:spacing w:val="1"/>
      <w:sz w:val="18"/>
      <w:szCs w:val="18"/>
      <w:u w:val="none"/>
    </w:rPr>
  </w:style>
  <w:style w:type="character" w:customStyle="1" w:styleId="Tablecaption6PalatinoLinotype">
    <w:name w:val="Table caption (6) + Palatino Linotype"/>
    <w:aliases w:val="9 pt3,Bold9,Spacing 0 pt28"/>
    <w:basedOn w:val="Tablecaption6"/>
    <w:rPr>
      <w:rFonts w:ascii="Palatino Linotype" w:hAnsi="Palatino Linotype" w:cs="Palatino Linotype"/>
      <w:b/>
      <w:bCs/>
      <w:spacing w:val="9"/>
      <w:sz w:val="18"/>
      <w:szCs w:val="18"/>
      <w:u w:val="none"/>
    </w:rPr>
  </w:style>
  <w:style w:type="character" w:customStyle="1" w:styleId="Bodytext5115pt1">
    <w:name w:val="Body text (5) + 11.5 pt1"/>
    <w:aliases w:val="Bold8,Spacing 0 pt27"/>
    <w:basedOn w:val="Bodytext5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erorfooter4115pt1">
    <w:name w:val="Header or footer (4) + 11.5 pt1"/>
    <w:aliases w:val="Bold7,Spacing 0 pt26"/>
    <w:basedOn w:val="Headerorfooter4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Tablecaption2Spacing0pt1">
    <w:name w:val="Table caption (2) + Spacing 0 pt1"/>
    <w:basedOn w:val="Tablecaption2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Bodytext145pt">
    <w:name w:val="Body text + 14.5 pt"/>
    <w:aliases w:val="Spacing 0 pt25"/>
    <w:basedOn w:val="Bodytext"/>
    <w:rPr>
      <w:rFonts w:ascii="Times New Roman" w:hAnsi="Times New Roman" w:cs="Times New Roman"/>
      <w:spacing w:val="6"/>
      <w:sz w:val="29"/>
      <w:szCs w:val="29"/>
      <w:u w:val="none"/>
    </w:rPr>
  </w:style>
  <w:style w:type="character" w:customStyle="1" w:styleId="Bodytext8pt1">
    <w:name w:val="Body text + 8 pt1"/>
    <w:aliases w:val="Spacing 0 pt24"/>
    <w:basedOn w:val="Bodytext"/>
    <w:rPr>
      <w:rFonts w:ascii="Times New Roman" w:hAnsi="Times New Roman" w:cs="Times New Roman"/>
      <w:noProof/>
      <w:spacing w:val="0"/>
      <w:sz w:val="16"/>
      <w:szCs w:val="16"/>
      <w:u w:val="none"/>
    </w:rPr>
  </w:style>
  <w:style w:type="character" w:customStyle="1" w:styleId="Headerorfooter2Spacing0pt1">
    <w:name w:val="Header or footer (2) + Spacing 0 pt1"/>
    <w:basedOn w:val="Headerorfooter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Bold2">
    <w:name w:val="Body text + Bold2"/>
    <w:aliases w:val="Italic8,Spacing 0 pt23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145pt1">
    <w:name w:val="Body text + 14.5 pt1"/>
    <w:aliases w:val="Spacing 0 pt22"/>
    <w:basedOn w:val="Bodytext"/>
    <w:rPr>
      <w:rFonts w:ascii="Times New Roman" w:hAnsi="Times New Roman" w:cs="Times New Roman"/>
      <w:noProof/>
      <w:spacing w:val="6"/>
      <w:sz w:val="29"/>
      <w:szCs w:val="29"/>
      <w:u w:val="none"/>
    </w:rPr>
  </w:style>
  <w:style w:type="character" w:customStyle="1" w:styleId="Tablecaption6Consolas">
    <w:name w:val="Table caption (6) + Consolas"/>
    <w:aliases w:val="10 pt2,Spacing 0 pt21"/>
    <w:basedOn w:val="Tablecaption6"/>
    <w:rPr>
      <w:rFonts w:ascii="Consolas" w:hAnsi="Consolas" w:cs="Consolas"/>
      <w:spacing w:val="11"/>
      <w:sz w:val="20"/>
      <w:szCs w:val="20"/>
      <w:u w:val="none"/>
    </w:rPr>
  </w:style>
  <w:style w:type="character" w:customStyle="1" w:styleId="Headerorfooter14">
    <w:name w:val="Header or footer (14)_"/>
    <w:basedOn w:val="DefaultParagraphFont"/>
    <w:link w:val="Headerorfooter140"/>
    <w:rPr>
      <w:rFonts w:ascii="Times New Roman" w:hAnsi="Times New Roman" w:cs="Times New Roman"/>
      <w:spacing w:val="29"/>
      <w:sz w:val="18"/>
      <w:szCs w:val="18"/>
      <w:u w:val="none"/>
    </w:rPr>
  </w:style>
  <w:style w:type="character" w:customStyle="1" w:styleId="Tablecaption6Spacing0pt1">
    <w:name w:val="Table caption (6) + Spacing 0 pt1"/>
    <w:basedOn w:val="Tablecaption6"/>
    <w:rPr>
      <w:rFonts w:ascii="Times New Roman" w:hAnsi="Times New Roman" w:cs="Times New Roman"/>
      <w:noProof/>
      <w:spacing w:val="8"/>
      <w:sz w:val="23"/>
      <w:szCs w:val="23"/>
      <w:u w:val="none"/>
    </w:rPr>
  </w:style>
  <w:style w:type="character" w:customStyle="1" w:styleId="BodytextPalatinoLinotype2">
    <w:name w:val="Body text + Palatino Linotype2"/>
    <w:aliases w:val="9 pt2,Bold6,Spacing 0 pt20"/>
    <w:basedOn w:val="Bodytext"/>
    <w:rPr>
      <w:rFonts w:ascii="Palatino Linotype" w:hAnsi="Palatino Linotype" w:cs="Palatino Linotype"/>
      <w:b/>
      <w:bCs/>
      <w:noProof/>
      <w:spacing w:val="9"/>
      <w:sz w:val="18"/>
      <w:szCs w:val="18"/>
      <w:u w:val="none"/>
    </w:rPr>
  </w:style>
  <w:style w:type="character" w:customStyle="1" w:styleId="Headerorfooter5145pt">
    <w:name w:val="Header or footer (5) + 14.5 pt"/>
    <w:aliases w:val="Bold5,Not Italic4,Spacing 0 pt19"/>
    <w:basedOn w:val="Headerorfooter5"/>
    <w:rPr>
      <w:rFonts w:ascii="Times New Roman" w:hAnsi="Times New Roman" w:cs="Times New Roman"/>
      <w:b/>
      <w:bCs/>
      <w:i/>
      <w:iCs/>
      <w:spacing w:val="0"/>
      <w:sz w:val="29"/>
      <w:szCs w:val="29"/>
      <w:u w:val="none"/>
    </w:rPr>
  </w:style>
  <w:style w:type="character" w:customStyle="1" w:styleId="Bodytext7Spacing0pt2">
    <w:name w:val="Body text (7) + Spacing 0 pt2"/>
    <w:basedOn w:val="Bodytext70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Bodytext421">
    <w:name w:val="Body text (42)_"/>
    <w:basedOn w:val="DefaultParagraphFont"/>
    <w:link w:val="Bodytext4210"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Bodytext422">
    <w:name w:val="Body text (42)"/>
    <w:basedOn w:val="Bodytext421"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Bodytext42NotBold">
    <w:name w:val="Body text (42) + Not Bold"/>
    <w:aliases w:val="Not Italic3,Spacing 0 pt18"/>
    <w:basedOn w:val="Bodytext421"/>
    <w:rPr>
      <w:rFonts w:ascii="Times New Roman" w:hAnsi="Times New Roman" w:cs="Times New Roman"/>
      <w:b/>
      <w:bCs/>
      <w:i/>
      <w:iCs/>
      <w:noProof/>
      <w:spacing w:val="0"/>
      <w:sz w:val="21"/>
      <w:szCs w:val="21"/>
      <w:u w:val="none"/>
    </w:rPr>
  </w:style>
  <w:style w:type="character" w:customStyle="1" w:styleId="Bodytext27Spacing0pt1">
    <w:name w:val="Body text (27) + Spacing 0 pt1"/>
    <w:basedOn w:val="Bodytext27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Bodytext27NotBold1">
    <w:name w:val="Body text (27) + Not Bold1"/>
    <w:aliases w:val="Not Italic2,Spacing 0 pt17"/>
    <w:basedOn w:val="Bodytext27"/>
    <w:rPr>
      <w:rFonts w:ascii="Times New Roman" w:hAnsi="Times New Roman" w:cs="Times New Roman"/>
      <w:b/>
      <w:bCs/>
      <w:i/>
      <w:iCs/>
      <w:noProof/>
      <w:spacing w:val="0"/>
      <w:sz w:val="20"/>
      <w:szCs w:val="20"/>
      <w:u w:val="none"/>
    </w:rPr>
  </w:style>
  <w:style w:type="character" w:customStyle="1" w:styleId="Tablecaption9TimesNewRoman">
    <w:name w:val="Table caption (9) + Times New Roman"/>
    <w:aliases w:val="11.5 pt2,Not Bold4,Spacing 0 pt16"/>
    <w:basedOn w:val="Tablecaption9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Tablecaption9TimesNewRoman3">
    <w:name w:val="Table caption (9) + Times New Roman3"/>
    <w:aliases w:val="10.5 pt2,Spacing 0 pt15"/>
    <w:basedOn w:val="Tablecaption9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Tablecaption9TimesNewRoman2">
    <w:name w:val="Table caption (9) + Times New Roman2"/>
    <w:aliases w:val="10 pt1,Italic7,Spacing 0 pt14"/>
    <w:basedOn w:val="Tablecaption9"/>
    <w:rPr>
      <w:rFonts w:ascii="Times New Roman" w:hAnsi="Times New Roman" w:cs="Times New Roman"/>
      <w:b/>
      <w:bCs/>
      <w:i/>
      <w:iCs/>
      <w:spacing w:val="4"/>
      <w:sz w:val="20"/>
      <w:szCs w:val="20"/>
      <w:u w:val="none"/>
    </w:rPr>
  </w:style>
  <w:style w:type="character" w:customStyle="1" w:styleId="Tablecaption9TimesNewRoman1">
    <w:name w:val="Table caption (9) + Times New Roman1"/>
    <w:aliases w:val="10.5 pt1,Not Bold3,Italic6,Spacing 0 pt13"/>
    <w:basedOn w:val="Tablecaption9"/>
    <w:rPr>
      <w:rFonts w:ascii="Times New Roman" w:hAnsi="Times New Roman" w:cs="Times New Roman"/>
      <w:b/>
      <w:bCs/>
      <w:i/>
      <w:iCs/>
      <w:spacing w:val="2"/>
      <w:sz w:val="21"/>
      <w:szCs w:val="21"/>
      <w:u w:val="none"/>
    </w:rPr>
  </w:style>
  <w:style w:type="character" w:customStyle="1" w:styleId="Tablecaption7Spacing0pt1">
    <w:name w:val="Table caption (7) + Spacing 0 pt1"/>
    <w:basedOn w:val="Tablecaption7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Tablecaption3Spacing0pt">
    <w:name w:val="Table caption (3) + Spacing 0 pt"/>
    <w:basedOn w:val="Tablecaption3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character" w:customStyle="1" w:styleId="Tablecaption3115pt">
    <w:name w:val="Table caption (3) + 11.5 pt"/>
    <w:aliases w:val="Spacing 0 pt12"/>
    <w:basedOn w:val="Tablecaption3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Tablecaption3Bold">
    <w:name w:val="Table caption (3) + Bold"/>
    <w:aliases w:val="Not Italic1,Spacing 0 pt11"/>
    <w:basedOn w:val="Tablecaption3"/>
    <w:rPr>
      <w:rFonts w:ascii="Times New Roman" w:hAnsi="Times New Roman" w:cs="Times New Roman"/>
      <w:b/>
      <w:bCs/>
      <w:i/>
      <w:iCs/>
      <w:spacing w:val="9"/>
      <w:sz w:val="21"/>
      <w:szCs w:val="21"/>
      <w:u w:val="none"/>
    </w:rPr>
  </w:style>
  <w:style w:type="character" w:customStyle="1" w:styleId="Bodytext7Spacing0pt1">
    <w:name w:val="Body text (7) + Spacing 0 pt1"/>
    <w:basedOn w:val="Bodytext70"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Tablecaption14">
    <w:name w:val="Table caption (14)_"/>
    <w:basedOn w:val="DefaultParagraphFont"/>
    <w:link w:val="Tablecaption141"/>
    <w:rPr>
      <w:rFonts w:ascii="Times New Roman" w:hAnsi="Times New Roman" w:cs="Times New Roman"/>
      <w:spacing w:val="-9"/>
      <w:sz w:val="8"/>
      <w:szCs w:val="8"/>
      <w:u w:val="none"/>
    </w:rPr>
  </w:style>
  <w:style w:type="character" w:customStyle="1" w:styleId="Tablecaption140">
    <w:name w:val="Table caption (14)"/>
    <w:basedOn w:val="Tablecaption14"/>
    <w:rPr>
      <w:rFonts w:ascii="Times New Roman" w:hAnsi="Times New Roman" w:cs="Times New Roman"/>
      <w:noProof/>
      <w:spacing w:val="-9"/>
      <w:sz w:val="8"/>
      <w:szCs w:val="8"/>
      <w:u w:val="single"/>
    </w:rPr>
  </w:style>
  <w:style w:type="character" w:customStyle="1" w:styleId="Tablecaption14Consolas">
    <w:name w:val="Table caption (14) + Consolas"/>
    <w:aliases w:val="Italic5,Spacing 0 pt10"/>
    <w:basedOn w:val="Tablecaption14"/>
    <w:rPr>
      <w:rFonts w:ascii="Consolas" w:hAnsi="Consolas" w:cs="Consolas"/>
      <w:i/>
      <w:iCs/>
      <w:noProof/>
      <w:spacing w:val="0"/>
      <w:sz w:val="8"/>
      <w:szCs w:val="8"/>
      <w:u w:val="none"/>
    </w:rPr>
  </w:style>
  <w:style w:type="character" w:customStyle="1" w:styleId="Headerorfooter15">
    <w:name w:val="Header or footer (15)_"/>
    <w:basedOn w:val="DefaultParagraphFont"/>
    <w:link w:val="Headerorfooter151"/>
    <w:rPr>
      <w:rFonts w:ascii="Times New Roman" w:hAnsi="Times New Roman" w:cs="Times New Roman"/>
      <w:b/>
      <w:bCs/>
      <w:spacing w:val="11"/>
      <w:sz w:val="17"/>
      <w:szCs w:val="17"/>
      <w:u w:val="none"/>
    </w:rPr>
  </w:style>
  <w:style w:type="character" w:customStyle="1" w:styleId="Headerorfooter150">
    <w:name w:val="Header or footer (15)"/>
    <w:basedOn w:val="Headerorfooter15"/>
    <w:rPr>
      <w:rFonts w:ascii="Times New Roman" w:hAnsi="Times New Roman" w:cs="Times New Roman"/>
      <w:b/>
      <w:bCs/>
      <w:spacing w:val="11"/>
      <w:sz w:val="17"/>
      <w:szCs w:val="17"/>
      <w:u w:val="none"/>
    </w:rPr>
  </w:style>
  <w:style w:type="character" w:customStyle="1" w:styleId="Bodytext3Spacing0pt1">
    <w:name w:val="Body text (3) + Spacing 0 pt1"/>
    <w:basedOn w:val="Bodytext3"/>
    <w:rPr>
      <w:rFonts w:ascii="Times New Roman" w:hAnsi="Times New Roman" w:cs="Times New Roman"/>
      <w:spacing w:val="19"/>
      <w:sz w:val="9"/>
      <w:szCs w:val="9"/>
      <w:u w:val="none"/>
    </w:rPr>
  </w:style>
  <w:style w:type="character" w:customStyle="1" w:styleId="BodytextBold1">
    <w:name w:val="Body text + Bold1"/>
    <w:aliases w:val="Italic4,Spacing 0 pt9"/>
    <w:basedOn w:val="Bodytext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22Spacing0pt">
    <w:name w:val="Body text (22) + Spacing 0 pt"/>
    <w:basedOn w:val="Bodytext22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112">
    <w:name w:val="Heading #11 (2)_"/>
    <w:basedOn w:val="DefaultParagraphFont"/>
    <w:link w:val="Heading1121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ing1120">
    <w:name w:val="Heading #11 (2)"/>
    <w:basedOn w:val="Heading112"/>
    <w:rPr>
      <w:rFonts w:ascii="Times New Roman" w:hAnsi="Times New Roman" w:cs="Times New Roman"/>
      <w:b/>
      <w:bCs/>
      <w:spacing w:val="7"/>
      <w:sz w:val="23"/>
      <w:szCs w:val="23"/>
      <w:u w:val="none"/>
    </w:rPr>
  </w:style>
  <w:style w:type="character" w:customStyle="1" w:styleId="Heading11">
    <w:name w:val="Heading #11_"/>
    <w:basedOn w:val="DefaultParagraphFont"/>
    <w:link w:val="Heading11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Georgia1">
    <w:name w:val="Body text + Georgia1"/>
    <w:aliases w:val="9.5 pt,Spacing 0 pt8"/>
    <w:basedOn w:val="Bodytext"/>
    <w:rPr>
      <w:rFonts w:ascii="Georgia" w:hAnsi="Georgia" w:cs="Georgia"/>
      <w:noProof/>
      <w:spacing w:val="0"/>
      <w:sz w:val="19"/>
      <w:szCs w:val="19"/>
      <w:u w:val="none"/>
    </w:rPr>
  </w:style>
  <w:style w:type="character" w:customStyle="1" w:styleId="Heading63">
    <w:name w:val="Heading #6 (3)_"/>
    <w:basedOn w:val="DefaultParagraphFont"/>
    <w:link w:val="Heading631"/>
    <w:rPr>
      <w:rFonts w:ascii="CordiaUPC" w:hAnsi="CordiaUPC" w:cs="CordiaUPC"/>
      <w:b/>
      <w:bCs/>
      <w:noProof/>
      <w:sz w:val="32"/>
      <w:szCs w:val="32"/>
      <w:u w:val="none"/>
    </w:rPr>
  </w:style>
  <w:style w:type="character" w:customStyle="1" w:styleId="Heading63TimesNewRoman">
    <w:name w:val="Heading #6 (3) + Times New Roman"/>
    <w:aliases w:val="12 pt1,Not Bold2"/>
    <w:basedOn w:val="Heading63"/>
    <w:rPr>
      <w:rFonts w:ascii="Times New Roman" w:hAnsi="Times New Roman" w:cs="Times New Roman"/>
      <w:b/>
      <w:bCs/>
      <w:noProof/>
      <w:sz w:val="24"/>
      <w:szCs w:val="24"/>
      <w:u w:val="none"/>
    </w:rPr>
  </w:style>
  <w:style w:type="character" w:customStyle="1" w:styleId="Heading630">
    <w:name w:val="Heading #6 (3)"/>
    <w:basedOn w:val="Heading63"/>
    <w:rPr>
      <w:rFonts w:ascii="CordiaUPC" w:hAnsi="CordiaUPC" w:cs="CordiaUPC"/>
      <w:b/>
      <w:bCs/>
      <w:noProof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20">
    <w:name w:val="Heading #2"/>
    <w:basedOn w:val="Heading2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ing110">
    <w:name w:val="Heading #11"/>
    <w:basedOn w:val="Heading1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BodytextSegoeUI2">
    <w:name w:val="Body text + Segoe UI2"/>
    <w:aliases w:val="8 pt2,Bold4,Italic3,Spacing 0 pt7"/>
    <w:basedOn w:val="Bodytext"/>
    <w:rPr>
      <w:rFonts w:ascii="Segoe UI" w:hAnsi="Segoe UI" w:cs="Segoe UI"/>
      <w:b/>
      <w:bCs/>
      <w:i/>
      <w:iCs/>
      <w:noProof/>
      <w:spacing w:val="0"/>
      <w:sz w:val="16"/>
      <w:szCs w:val="16"/>
      <w:u w:val="none"/>
    </w:rPr>
  </w:style>
  <w:style w:type="character" w:customStyle="1" w:styleId="Heading94">
    <w:name w:val="Heading #9 (4)_"/>
    <w:basedOn w:val="DefaultParagraphFont"/>
    <w:link w:val="Heading941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Heading940">
    <w:name w:val="Heading #9 (4)"/>
    <w:basedOn w:val="Heading94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Bodytext430">
    <w:name w:val="Body text (43)_"/>
    <w:basedOn w:val="DefaultParagraphFont"/>
    <w:link w:val="Bodytext431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Bodytext432">
    <w:name w:val="Body text (43)"/>
    <w:basedOn w:val="Bodytext430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Bodytext33Spacing0pt">
    <w:name w:val="Body text (33) + Spacing 0 pt"/>
    <w:basedOn w:val="Bodytext33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440">
    <w:name w:val="Body text (44)_"/>
    <w:basedOn w:val="DefaultParagraphFont"/>
    <w:link w:val="Bodytext441"/>
    <w:rPr>
      <w:rFonts w:ascii="Times New Roman" w:hAnsi="Times New Roman" w:cs="Times New Roman"/>
      <w:b/>
      <w:bCs/>
      <w:spacing w:val="17"/>
      <w:sz w:val="18"/>
      <w:szCs w:val="18"/>
      <w:u w:val="none"/>
    </w:rPr>
  </w:style>
  <w:style w:type="character" w:customStyle="1" w:styleId="Bodytext37Spacing0pt">
    <w:name w:val="Body text (37) + Spacing 0 pt"/>
    <w:basedOn w:val="Bodytext37"/>
    <w:rPr>
      <w:rFonts w:ascii="Segoe UI" w:hAnsi="Segoe UI" w:cs="Segoe UI"/>
      <w:spacing w:val="6"/>
      <w:sz w:val="22"/>
      <w:szCs w:val="22"/>
      <w:u w:val="none"/>
    </w:rPr>
  </w:style>
  <w:style w:type="character" w:customStyle="1" w:styleId="BodytextPalatinoLinotype1">
    <w:name w:val="Body text + Palatino Linotype1"/>
    <w:aliases w:val="9 pt1,Bold3,Spacing 0 pt6"/>
    <w:basedOn w:val="Bodytext"/>
    <w:rPr>
      <w:rFonts w:ascii="Palatino Linotype" w:hAnsi="Palatino Linotype" w:cs="Palatino Linotype"/>
      <w:b/>
      <w:bCs/>
      <w:spacing w:val="9"/>
      <w:sz w:val="18"/>
      <w:szCs w:val="18"/>
      <w:u w:val="none"/>
    </w:rPr>
  </w:style>
  <w:style w:type="character" w:customStyle="1" w:styleId="Bodytext45">
    <w:name w:val="Body text (45)_"/>
    <w:basedOn w:val="DefaultParagraphFont"/>
    <w:link w:val="Bodytext450"/>
    <w:rPr>
      <w:rFonts w:ascii="Palatino Linotype" w:hAnsi="Palatino Linotype" w:cs="Palatino Linotype"/>
      <w:b/>
      <w:bCs/>
      <w:spacing w:val="9"/>
      <w:sz w:val="18"/>
      <w:szCs w:val="18"/>
      <w:u w:val="none"/>
    </w:rPr>
  </w:style>
  <w:style w:type="character" w:customStyle="1" w:styleId="Bodytext45TimesNewRoman">
    <w:name w:val="Body text (45) + Times New Roman"/>
    <w:aliases w:val="11.5 pt1,Not Bold1,Spacing 0 pt5"/>
    <w:basedOn w:val="Bodytext45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Heading43">
    <w:name w:val="Heading #4 (3)_"/>
    <w:basedOn w:val="DefaultParagraphFont"/>
    <w:link w:val="Heading430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Bodytext46">
    <w:name w:val="Body text (46)_"/>
    <w:basedOn w:val="DefaultParagraphFont"/>
    <w:link w:val="Bodytext460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BodytextSegoeUI1">
    <w:name w:val="Body text + Segoe UI1"/>
    <w:aliases w:val="9.5 pt1,Bold2"/>
    <w:basedOn w:val="Bodytext"/>
    <w:rPr>
      <w:rFonts w:ascii="Segoe UI" w:hAnsi="Segoe UI" w:cs="Segoe UI"/>
      <w:b/>
      <w:bCs/>
      <w:spacing w:val="7"/>
      <w:sz w:val="19"/>
      <w:szCs w:val="19"/>
      <w:u w:val="none"/>
    </w:rPr>
  </w:style>
  <w:style w:type="character" w:customStyle="1" w:styleId="Bodytext35Spacing0pt">
    <w:name w:val="Body text (35) + Spacing 0 pt"/>
    <w:basedOn w:val="Bodytext35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Heading1122">
    <w:name w:val="Heading #112"/>
    <w:basedOn w:val="Heading11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Headerorfooter4Spacing0pt1">
    <w:name w:val="Header or footer (4) + Spacing 0 pt1"/>
    <w:basedOn w:val="Headerorfooter4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Bodytext47">
    <w:name w:val="Body text (47)_"/>
    <w:basedOn w:val="DefaultParagraphFont"/>
    <w:link w:val="Bodytext470"/>
    <w:rPr>
      <w:rFonts w:ascii="Times New Roman" w:hAnsi="Times New Roman" w:cs="Times New Roman"/>
      <w:b/>
      <w:bCs/>
      <w:spacing w:val="4"/>
      <w:sz w:val="25"/>
      <w:szCs w:val="25"/>
      <w:u w:val="none"/>
    </w:rPr>
  </w:style>
  <w:style w:type="character" w:customStyle="1" w:styleId="Bodytext48">
    <w:name w:val="Body text (48)_"/>
    <w:basedOn w:val="DefaultParagraphFont"/>
    <w:link w:val="Bodytext480"/>
    <w:rPr>
      <w:rFonts w:ascii="Times New Roman" w:hAnsi="Times New Roman" w:cs="Times New Roman"/>
      <w:spacing w:val="11"/>
      <w:sz w:val="16"/>
      <w:szCs w:val="16"/>
      <w:u w:val="none"/>
    </w:rPr>
  </w:style>
  <w:style w:type="character" w:customStyle="1" w:styleId="Bodytext48SegoeUI">
    <w:name w:val="Body text (48) + Segoe UI"/>
    <w:aliases w:val="6 pt,Italic2,Spacing 0 pt4"/>
    <w:basedOn w:val="Bodytext48"/>
    <w:rPr>
      <w:rFonts w:ascii="Segoe UI" w:hAnsi="Segoe UI" w:cs="Segoe UI"/>
      <w:i/>
      <w:iCs/>
      <w:spacing w:val="10"/>
      <w:sz w:val="12"/>
      <w:szCs w:val="12"/>
      <w:u w:val="none"/>
    </w:rPr>
  </w:style>
  <w:style w:type="character" w:customStyle="1" w:styleId="Bodytext44Tahoma">
    <w:name w:val="Body text (44) + Tahoma"/>
    <w:aliases w:val="8 pt1,Italic1,Spacing 0 pt3"/>
    <w:basedOn w:val="Bodytext440"/>
    <w:rPr>
      <w:rFonts w:ascii="Tahoma" w:hAnsi="Tahoma" w:cs="Tahoma"/>
      <w:b/>
      <w:bCs/>
      <w:i/>
      <w:iCs/>
      <w:spacing w:val="11"/>
      <w:sz w:val="16"/>
      <w:szCs w:val="16"/>
      <w:u w:val="none"/>
    </w:rPr>
  </w:style>
  <w:style w:type="character" w:customStyle="1" w:styleId="Heading10NotBold1">
    <w:name w:val="Heading #10 + Not Bold1"/>
    <w:basedOn w:val="Heading100"/>
    <w:rPr>
      <w:rFonts w:ascii="Times New Roman" w:hAnsi="Times New Roman" w:cs="Times New Roman"/>
      <w:b/>
      <w:bCs/>
      <w:spacing w:val="8"/>
      <w:sz w:val="23"/>
      <w:szCs w:val="23"/>
      <w:u w:val="none"/>
    </w:rPr>
  </w:style>
  <w:style w:type="character" w:customStyle="1" w:styleId="BodytextCorbel">
    <w:name w:val="Body text + Corbel"/>
    <w:aliases w:val="13.5 pt,Spacing 0 pt2"/>
    <w:basedOn w:val="Bodytext"/>
    <w:rPr>
      <w:rFonts w:ascii="Corbel" w:hAnsi="Corbel" w:cs="Corbel"/>
      <w:noProof/>
      <w:spacing w:val="0"/>
      <w:sz w:val="27"/>
      <w:szCs w:val="27"/>
      <w:u w:val="none"/>
    </w:rPr>
  </w:style>
  <w:style w:type="character" w:customStyle="1" w:styleId="Heading1030">
    <w:name w:val="Heading #10 (3)_"/>
    <w:basedOn w:val="DefaultParagraphFont"/>
    <w:link w:val="Heading1031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Bodytext11pt">
    <w:name w:val="Body text + 11 pt"/>
    <w:aliases w:val="Bold1,Spacing 0 pt1"/>
    <w:basedOn w:val="Bodytext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line="240" w:lineRule="atLeast"/>
      <w:ind w:hanging="2740"/>
      <w:jc w:val="center"/>
    </w:pPr>
    <w:rPr>
      <w:rFonts w:ascii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after="1500" w:line="240" w:lineRule="atLeast"/>
      <w:jc w:val="center"/>
    </w:pPr>
    <w:rPr>
      <w:rFonts w:ascii="Times New Roman" w:hAnsi="Times New Roman" w:cs="Times New Roman"/>
      <w:color w:val="auto"/>
      <w:spacing w:val="14"/>
      <w:sz w:val="9"/>
      <w:szCs w:val="9"/>
      <w:lang w:eastAsia="en-US"/>
    </w:rPr>
  </w:style>
  <w:style w:type="paragraph" w:customStyle="1" w:styleId="Headerorfooter21">
    <w:name w:val="Header or footer (2)1"/>
    <w:basedOn w:val="Normal"/>
    <w:link w:val="Headerorfooter2"/>
    <w:pPr>
      <w:shd w:val="clear" w:color="auto" w:fill="FFFFFF"/>
      <w:spacing w:line="307" w:lineRule="exact"/>
      <w:jc w:val="center"/>
    </w:pPr>
    <w:rPr>
      <w:rFonts w:ascii="Times New Roman" w:hAnsi="Times New Roman" w:cs="Times New Roman"/>
      <w:b/>
      <w:bCs/>
      <w:color w:val="auto"/>
      <w:spacing w:val="9"/>
      <w:sz w:val="23"/>
      <w:szCs w:val="23"/>
      <w:lang w:eastAsia="en-US"/>
    </w:rPr>
  </w:style>
  <w:style w:type="paragraph" w:customStyle="1" w:styleId="Headerorfooter31">
    <w:name w:val="Header or footer (3)1"/>
    <w:basedOn w:val="Normal"/>
    <w:link w:val="Headerorfooter3"/>
    <w:pPr>
      <w:shd w:val="clear" w:color="auto" w:fill="FFFFFF"/>
      <w:spacing w:line="307" w:lineRule="exact"/>
      <w:jc w:val="center"/>
    </w:pPr>
    <w:rPr>
      <w:rFonts w:ascii="Times New Roman" w:hAnsi="Times New Roman" w:cs="Times New Roman"/>
      <w:i/>
      <w:iCs/>
      <w:color w:val="auto"/>
      <w:spacing w:val="4"/>
      <w:lang w:eastAsia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180" w:line="307" w:lineRule="exact"/>
      <w:ind w:hanging="2160"/>
      <w:jc w:val="center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23"/>
      <w:szCs w:val="23"/>
      <w:lang w:eastAsia="en-US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after="180" w:line="307" w:lineRule="exact"/>
      <w:jc w:val="center"/>
    </w:pPr>
    <w:rPr>
      <w:rFonts w:ascii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40" w:lineRule="atLeast"/>
      <w:ind w:hanging="2740"/>
      <w:jc w:val="both"/>
    </w:pPr>
    <w:rPr>
      <w:rFonts w:ascii="Times New Roman" w:hAnsi="Times New Roman" w:cs="Times New Roman"/>
      <w:i/>
      <w:iCs/>
      <w:color w:val="auto"/>
      <w:spacing w:val="3"/>
      <w:sz w:val="21"/>
      <w:szCs w:val="21"/>
      <w:lang w:eastAsia="en-US"/>
    </w:rPr>
  </w:style>
  <w:style w:type="paragraph" w:customStyle="1" w:styleId="Tablecaption21">
    <w:name w:val="Table caption (2)1"/>
    <w:basedOn w:val="Normal"/>
    <w:link w:val="Tablecaption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paragraph" w:customStyle="1" w:styleId="Bodytext61">
    <w:name w:val="Body text (6)1"/>
    <w:basedOn w:val="Normal"/>
    <w:link w:val="Bodytext60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pacing w:val="4"/>
      <w:sz w:val="23"/>
      <w:szCs w:val="23"/>
      <w:lang w:eastAsia="en-US"/>
    </w:rPr>
  </w:style>
  <w:style w:type="paragraph" w:customStyle="1" w:styleId="Bodytext71">
    <w:name w:val="Body text (7)1"/>
    <w:basedOn w:val="Normal"/>
    <w:link w:val="Bodytext7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Headerorfooter41">
    <w:name w:val="Header or footer (4)1"/>
    <w:basedOn w:val="Normal"/>
    <w:link w:val="Headerorfooter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9"/>
      <w:sz w:val="22"/>
      <w:szCs w:val="22"/>
      <w:lang w:eastAsia="en-US"/>
    </w:rPr>
  </w:style>
  <w:style w:type="paragraph" w:customStyle="1" w:styleId="Tablecaption1">
    <w:name w:val="Table caption1"/>
    <w:basedOn w:val="Normal"/>
    <w:link w:val="Tablecaption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customStyle="1" w:styleId="Tablecaption31">
    <w:name w:val="Table caption (3)1"/>
    <w:basedOn w:val="Normal"/>
    <w:link w:val="Tablecaption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3"/>
      <w:sz w:val="21"/>
      <w:szCs w:val="21"/>
      <w:lang w:eastAsia="en-US"/>
    </w:rPr>
  </w:style>
  <w:style w:type="paragraph" w:customStyle="1" w:styleId="Headerorfooter51">
    <w:name w:val="Header or footer (5)1"/>
    <w:basedOn w:val="Normal"/>
    <w:link w:val="Headerorfooter5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i/>
      <w:iCs/>
      <w:color w:val="auto"/>
      <w:spacing w:val="5"/>
      <w:sz w:val="19"/>
      <w:szCs w:val="19"/>
      <w:lang w:eastAsia="en-US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line="307" w:lineRule="exact"/>
      <w:jc w:val="both"/>
      <w:outlineLvl w:val="3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Tableofcontents1">
    <w:name w:val="Table of contents1"/>
    <w:basedOn w:val="Normal"/>
    <w:link w:val="Tableofcontents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Tableofcontents21">
    <w:name w:val="Table of contents (2)1"/>
    <w:basedOn w:val="Normal"/>
    <w:link w:val="Tableofcontents2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b/>
      <w:bCs/>
      <w:i/>
      <w:iCs/>
      <w:color w:val="auto"/>
      <w:spacing w:val="4"/>
      <w:sz w:val="23"/>
      <w:szCs w:val="23"/>
      <w:lang w:eastAsia="en-US"/>
    </w:rPr>
  </w:style>
  <w:style w:type="paragraph" w:customStyle="1" w:styleId="Tableofcontents31">
    <w:name w:val="Table of contents (3)1"/>
    <w:basedOn w:val="Normal"/>
    <w:link w:val="Tableofcontents3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customStyle="1" w:styleId="Tablecaption41">
    <w:name w:val="Table caption (4)1"/>
    <w:basedOn w:val="Normal"/>
    <w:link w:val="Tablecaption4"/>
    <w:pPr>
      <w:shd w:val="clear" w:color="auto" w:fill="FFFFFF"/>
      <w:spacing w:line="307" w:lineRule="exact"/>
      <w:ind w:hanging="320"/>
    </w:pPr>
    <w:rPr>
      <w:rFonts w:ascii="Times New Roman" w:hAnsi="Times New Roman" w:cs="Times New Roman"/>
      <w:b/>
      <w:bCs/>
      <w:i/>
      <w:iCs/>
      <w:color w:val="auto"/>
      <w:spacing w:val="4"/>
      <w:sz w:val="23"/>
      <w:szCs w:val="23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i/>
      <w:iCs/>
      <w:color w:val="auto"/>
      <w:spacing w:val="15"/>
      <w:sz w:val="18"/>
      <w:szCs w:val="18"/>
      <w:lang w:eastAsia="en-US"/>
    </w:rPr>
  </w:style>
  <w:style w:type="paragraph" w:customStyle="1" w:styleId="Headerorfooter61">
    <w:name w:val="Header or footer (6)1"/>
    <w:basedOn w:val="Normal"/>
    <w:link w:val="Headerorfooter6"/>
    <w:pPr>
      <w:shd w:val="clear" w:color="auto" w:fill="FFFFFF"/>
      <w:spacing w:line="240" w:lineRule="atLeast"/>
    </w:pPr>
    <w:rPr>
      <w:rFonts w:ascii="David" w:hAnsi="David" w:cs="David"/>
      <w:i/>
      <w:iCs/>
      <w:color w:val="auto"/>
      <w:spacing w:val="-3"/>
      <w:sz w:val="27"/>
      <w:szCs w:val="27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3"/>
      <w:sz w:val="17"/>
      <w:szCs w:val="17"/>
      <w:lang w:eastAsia="en-US"/>
    </w:rPr>
  </w:style>
  <w:style w:type="paragraph" w:customStyle="1" w:styleId="Tableofcontents40">
    <w:name w:val="Table of contents (4)"/>
    <w:basedOn w:val="Normal"/>
    <w:link w:val="Tableofcontents4"/>
    <w:pPr>
      <w:shd w:val="clear" w:color="auto" w:fill="FFFFFF"/>
      <w:spacing w:before="120" w:line="509" w:lineRule="exact"/>
      <w:jc w:val="both"/>
    </w:pPr>
    <w:rPr>
      <w:rFonts w:ascii="Segoe UI" w:hAnsi="Segoe UI" w:cs="Segoe UI"/>
      <w:b/>
      <w:bCs/>
      <w:color w:val="auto"/>
      <w:spacing w:val="4"/>
      <w:sz w:val="18"/>
      <w:szCs w:val="18"/>
      <w:lang w:eastAsia="en-US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line="514" w:lineRule="exact"/>
      <w:jc w:val="both"/>
    </w:pPr>
    <w:rPr>
      <w:rFonts w:ascii="Times New Roman" w:hAnsi="Times New Roman" w:cs="Times New Roman"/>
      <w:color w:val="auto"/>
      <w:spacing w:val="14"/>
      <w:sz w:val="9"/>
      <w:szCs w:val="9"/>
      <w:lang w:eastAsia="en-US"/>
    </w:rPr>
  </w:style>
  <w:style w:type="paragraph" w:customStyle="1" w:styleId="Tablecaption51">
    <w:name w:val="Table caption (5)1"/>
    <w:basedOn w:val="Normal"/>
    <w:link w:val="Tablecaption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9"/>
      <w:szCs w:val="9"/>
      <w:lang w:eastAsia="en-US"/>
    </w:rPr>
  </w:style>
  <w:style w:type="paragraph" w:customStyle="1" w:styleId="Tablecaption61">
    <w:name w:val="Table caption (6)1"/>
    <w:basedOn w:val="Normal"/>
    <w:link w:val="Tablecaption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Heading31">
    <w:name w:val="Heading #31"/>
    <w:basedOn w:val="Normal"/>
    <w:link w:val="Heading3"/>
    <w:pPr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Tableofcontents60">
    <w:name w:val="Table of contents (6)"/>
    <w:basedOn w:val="Normal"/>
    <w:link w:val="Tableofcontents6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Tablecaption71">
    <w:name w:val="Table caption (7)1"/>
    <w:basedOn w:val="Normal"/>
    <w:link w:val="Tablecaption7"/>
    <w:pPr>
      <w:shd w:val="clear" w:color="auto" w:fill="FFFFFF"/>
      <w:spacing w:line="293" w:lineRule="exact"/>
      <w:jc w:val="right"/>
    </w:pPr>
    <w:rPr>
      <w:rFonts w:ascii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Bodytext101">
    <w:name w:val="Body text (10)"/>
    <w:basedOn w:val="Normal"/>
    <w:link w:val="Bodytext100"/>
    <w:pPr>
      <w:shd w:val="clear" w:color="auto" w:fill="FFFFFF"/>
      <w:spacing w:line="269" w:lineRule="exact"/>
      <w:jc w:val="both"/>
    </w:pPr>
    <w:rPr>
      <w:rFonts w:ascii="Segoe UI" w:hAnsi="Segoe UI" w:cs="Segoe UI"/>
      <w:i/>
      <w:iCs/>
      <w:color w:val="auto"/>
      <w:spacing w:val="11"/>
      <w:sz w:val="17"/>
      <w:szCs w:val="17"/>
      <w:lang w:eastAsia="en-US"/>
    </w:rPr>
  </w:style>
  <w:style w:type="paragraph" w:customStyle="1" w:styleId="Tableofcontents70">
    <w:name w:val="Table of contents (7)"/>
    <w:basedOn w:val="Normal"/>
    <w:link w:val="Tableofcontents7"/>
    <w:pPr>
      <w:shd w:val="clear" w:color="auto" w:fill="FFFFFF"/>
      <w:spacing w:line="461" w:lineRule="exact"/>
      <w:jc w:val="both"/>
    </w:pPr>
    <w:rPr>
      <w:rFonts w:ascii="Times New Roman" w:hAnsi="Times New Roman" w:cs="Times New Roman"/>
      <w:color w:val="auto"/>
      <w:spacing w:val="16"/>
      <w:sz w:val="12"/>
      <w:szCs w:val="12"/>
      <w:lang w:eastAsia="en-US"/>
    </w:rPr>
  </w:style>
  <w:style w:type="paragraph" w:customStyle="1" w:styleId="Other21">
    <w:name w:val="Other (2)1"/>
    <w:basedOn w:val="Normal"/>
    <w:link w:val="Other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Other31">
    <w:name w:val="Other (3)1"/>
    <w:basedOn w:val="Normal"/>
    <w:link w:val="Other3"/>
    <w:pPr>
      <w:shd w:val="clear" w:color="auto" w:fill="FFFFFF"/>
      <w:spacing w:line="456" w:lineRule="exact"/>
    </w:pPr>
    <w:rPr>
      <w:rFonts w:ascii="Segoe UI" w:hAnsi="Segoe UI" w:cs="Segoe UI"/>
      <w:noProof/>
      <w:color w:val="auto"/>
      <w:sz w:val="21"/>
      <w:szCs w:val="21"/>
      <w:lang w:eastAsia="en-US"/>
    </w:rPr>
  </w:style>
  <w:style w:type="paragraph" w:customStyle="1" w:styleId="Other41">
    <w:name w:val="Other (4)1"/>
    <w:basedOn w:val="Normal"/>
    <w:link w:val="Other4"/>
    <w:pPr>
      <w:shd w:val="clear" w:color="auto" w:fill="FFFFFF"/>
      <w:spacing w:line="456" w:lineRule="exact"/>
    </w:pPr>
    <w:rPr>
      <w:rFonts w:ascii="Times New Roman" w:hAnsi="Times New Roman" w:cs="Times New Roman"/>
      <w:noProof/>
      <w:color w:val="auto"/>
      <w:spacing w:val="9"/>
      <w:sz w:val="18"/>
      <w:szCs w:val="18"/>
      <w:lang w:eastAsia="en-US"/>
    </w:rPr>
  </w:style>
  <w:style w:type="paragraph" w:customStyle="1" w:styleId="Other1">
    <w:name w:val="Other1"/>
    <w:basedOn w:val="Normal"/>
    <w:link w:val="Other"/>
    <w:pPr>
      <w:shd w:val="clear" w:color="auto" w:fill="FFFFFF"/>
      <w:spacing w:line="456" w:lineRule="exact"/>
    </w:pPr>
    <w:rPr>
      <w:rFonts w:ascii="Times New Roman" w:hAnsi="Times New Roman" w:cs="Times New Roman"/>
      <w:noProof/>
      <w:color w:val="auto"/>
      <w:spacing w:val="6"/>
      <w:sz w:val="20"/>
      <w:szCs w:val="20"/>
      <w:lang w:eastAsia="en-US"/>
    </w:rPr>
  </w:style>
  <w:style w:type="paragraph" w:customStyle="1" w:styleId="Other51">
    <w:name w:val="Other (5)1"/>
    <w:basedOn w:val="Normal"/>
    <w:link w:val="Other5"/>
    <w:pPr>
      <w:shd w:val="clear" w:color="auto" w:fill="FFFFFF"/>
      <w:spacing w:line="456" w:lineRule="exact"/>
    </w:pPr>
    <w:rPr>
      <w:rFonts w:ascii="FrankRuehl" w:hAnsi="FrankRuehl" w:cs="FrankRuehl"/>
      <w:noProof/>
      <w:color w:val="auto"/>
      <w:sz w:val="31"/>
      <w:szCs w:val="31"/>
      <w:lang w:eastAsia="en-US"/>
    </w:rPr>
  </w:style>
  <w:style w:type="paragraph" w:customStyle="1" w:styleId="Other61">
    <w:name w:val="Other (6)1"/>
    <w:basedOn w:val="Normal"/>
    <w:link w:val="Other6"/>
    <w:pPr>
      <w:shd w:val="clear" w:color="auto" w:fill="FFFFFF"/>
      <w:spacing w:line="456" w:lineRule="exact"/>
    </w:pPr>
    <w:rPr>
      <w:rFonts w:ascii="Segoe UI" w:hAnsi="Segoe UI" w:cs="Segoe UI"/>
      <w:noProof/>
      <w:color w:val="auto"/>
      <w:sz w:val="23"/>
      <w:szCs w:val="23"/>
      <w:lang w:eastAsia="en-US"/>
    </w:rPr>
  </w:style>
  <w:style w:type="paragraph" w:customStyle="1" w:styleId="Bodytext111">
    <w:name w:val="Body text (11)1"/>
    <w:basedOn w:val="Normal"/>
    <w:link w:val="Bodytext11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Bodytext121">
    <w:name w:val="Body text (12)1"/>
    <w:basedOn w:val="Normal"/>
    <w:link w:val="Bodytext12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pacing w:val="5"/>
      <w:lang w:eastAsia="en-US"/>
    </w:rPr>
  </w:style>
  <w:style w:type="paragraph" w:customStyle="1" w:styleId="Bodytext131">
    <w:name w:val="Body text (13)1"/>
    <w:basedOn w:val="Normal"/>
    <w:link w:val="Bodytext13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color w:val="auto"/>
      <w:spacing w:val="10"/>
      <w:lang w:eastAsia="en-US"/>
    </w:rPr>
  </w:style>
  <w:style w:type="paragraph" w:customStyle="1" w:styleId="Bodytext141">
    <w:name w:val="Body text (14)1"/>
    <w:basedOn w:val="Normal"/>
    <w:link w:val="Bodytext14"/>
    <w:pPr>
      <w:shd w:val="clear" w:color="auto" w:fill="FFFFFF"/>
      <w:spacing w:before="60" w:after="180" w:line="240" w:lineRule="atLeast"/>
      <w:jc w:val="both"/>
    </w:pPr>
    <w:rPr>
      <w:rFonts w:ascii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Bodytext151">
    <w:name w:val="Body text (15)1"/>
    <w:basedOn w:val="Normal"/>
    <w:link w:val="Bodytext15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Headerorfooter70">
    <w:name w:val="Header or footer (7)"/>
    <w:basedOn w:val="Normal"/>
    <w:link w:val="Headerorfooter7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5"/>
      <w:sz w:val="21"/>
      <w:szCs w:val="21"/>
      <w:lang w:eastAsia="en-US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360" w:line="384" w:lineRule="exact"/>
      <w:jc w:val="both"/>
      <w:outlineLvl w:val="3"/>
    </w:pPr>
    <w:rPr>
      <w:rFonts w:ascii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Headerorfooter81">
    <w:name w:val="Header or footer (8)1"/>
    <w:basedOn w:val="Normal"/>
    <w:link w:val="Headerorfooter8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8"/>
      <w:sz w:val="23"/>
      <w:szCs w:val="23"/>
      <w:lang w:eastAsia="en-US"/>
    </w:rPr>
  </w:style>
  <w:style w:type="paragraph" w:customStyle="1" w:styleId="Headerorfooter91">
    <w:name w:val="Header or footer (9)1"/>
    <w:basedOn w:val="Normal"/>
    <w:link w:val="Headerorfooter9"/>
    <w:pPr>
      <w:shd w:val="clear" w:color="auto" w:fill="FFFFFF"/>
      <w:spacing w:line="355" w:lineRule="exact"/>
      <w:jc w:val="center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Bodytext161">
    <w:name w:val="Body text (16)1"/>
    <w:basedOn w:val="Normal"/>
    <w:link w:val="Bodytext16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b/>
      <w:bCs/>
      <w:i/>
      <w:iCs/>
      <w:color w:val="auto"/>
      <w:spacing w:val="5"/>
      <w:sz w:val="20"/>
      <w:szCs w:val="20"/>
      <w:lang w:eastAsia="en-US"/>
    </w:rPr>
  </w:style>
  <w:style w:type="paragraph" w:customStyle="1" w:styleId="Bodytext171">
    <w:name w:val="Body text (17)1"/>
    <w:basedOn w:val="Normal"/>
    <w:link w:val="Bodytext17"/>
    <w:pPr>
      <w:shd w:val="clear" w:color="auto" w:fill="FFFFFF"/>
      <w:spacing w:line="336" w:lineRule="exact"/>
      <w:jc w:val="center"/>
    </w:pPr>
    <w:rPr>
      <w:rFonts w:ascii="Segoe UI" w:hAnsi="Segoe UI" w:cs="Segoe UI"/>
      <w:b/>
      <w:bCs/>
      <w:color w:val="auto"/>
      <w:spacing w:val="1"/>
      <w:sz w:val="18"/>
      <w:szCs w:val="18"/>
      <w:lang w:eastAsia="en-US"/>
    </w:rPr>
  </w:style>
  <w:style w:type="paragraph" w:customStyle="1" w:styleId="Bodytext181">
    <w:name w:val="Body text (18)1"/>
    <w:basedOn w:val="Normal"/>
    <w:link w:val="Bodytext18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color w:val="auto"/>
      <w:spacing w:val="9"/>
      <w:sz w:val="19"/>
      <w:szCs w:val="19"/>
      <w:lang w:eastAsia="en-US"/>
    </w:rPr>
  </w:style>
  <w:style w:type="paragraph" w:customStyle="1" w:styleId="Bodytext191">
    <w:name w:val="Body text (19)1"/>
    <w:basedOn w:val="Normal"/>
    <w:link w:val="Bodytext1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pacing w:val="5"/>
      <w:sz w:val="16"/>
      <w:szCs w:val="16"/>
      <w:lang w:eastAsia="en-US"/>
    </w:rPr>
  </w:style>
  <w:style w:type="paragraph" w:customStyle="1" w:styleId="Bodytext201">
    <w:name w:val="Body text (20)1"/>
    <w:basedOn w:val="Normal"/>
    <w:link w:val="Bodytext200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Bodytext211">
    <w:name w:val="Body text (21)1"/>
    <w:basedOn w:val="Normal"/>
    <w:link w:val="Bodytext210"/>
    <w:pPr>
      <w:shd w:val="clear" w:color="auto" w:fill="FFFFFF"/>
      <w:spacing w:line="374" w:lineRule="exact"/>
      <w:jc w:val="both"/>
    </w:pPr>
    <w:rPr>
      <w:rFonts w:ascii="Times New Roman" w:hAnsi="Times New Roman" w:cs="Times New Roman"/>
      <w:color w:val="auto"/>
      <w:spacing w:val="6"/>
      <w:sz w:val="23"/>
      <w:szCs w:val="23"/>
      <w:lang w:eastAsia="en-US"/>
    </w:rPr>
  </w:style>
  <w:style w:type="paragraph" w:customStyle="1" w:styleId="Tablecaption81">
    <w:name w:val="Table caption (8)1"/>
    <w:basedOn w:val="Normal"/>
    <w:link w:val="Tablecaption8"/>
    <w:pPr>
      <w:shd w:val="clear" w:color="auto" w:fill="FFFFFF"/>
      <w:spacing w:line="418" w:lineRule="exact"/>
      <w:jc w:val="right"/>
    </w:pPr>
    <w:rPr>
      <w:rFonts w:ascii="Times New Roman" w:hAnsi="Times New Roman" w:cs="Times New Roman"/>
      <w:i/>
      <w:iCs/>
      <w:color w:val="auto"/>
      <w:spacing w:val="13"/>
      <w:sz w:val="25"/>
      <w:szCs w:val="25"/>
      <w:lang w:eastAsia="en-US"/>
    </w:rPr>
  </w:style>
  <w:style w:type="paragraph" w:customStyle="1" w:styleId="Bodytext221">
    <w:name w:val="Body text (22)1"/>
    <w:basedOn w:val="Normal"/>
    <w:link w:val="Bodytext22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Bodytext231">
    <w:name w:val="Body text (23)1"/>
    <w:basedOn w:val="Normal"/>
    <w:link w:val="Bodytext23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pacing w:val="7"/>
      <w:sz w:val="18"/>
      <w:szCs w:val="18"/>
      <w:lang w:eastAsia="en-US"/>
    </w:rPr>
  </w:style>
  <w:style w:type="paragraph" w:customStyle="1" w:styleId="Bodytext241">
    <w:name w:val="Body text (24)1"/>
    <w:basedOn w:val="Normal"/>
    <w:link w:val="Bodytext24"/>
    <w:pPr>
      <w:shd w:val="clear" w:color="auto" w:fill="FFFFFF"/>
      <w:spacing w:after="420" w:line="418" w:lineRule="exact"/>
      <w:jc w:val="both"/>
    </w:pPr>
    <w:rPr>
      <w:rFonts w:ascii="Times New Roman" w:hAnsi="Times New Roman" w:cs="Times New Roman"/>
      <w:color w:val="auto"/>
      <w:spacing w:val="5"/>
      <w:lang w:eastAsia="en-US"/>
    </w:rPr>
  </w:style>
  <w:style w:type="paragraph" w:customStyle="1" w:styleId="Bodytext251">
    <w:name w:val="Body text (25)1"/>
    <w:basedOn w:val="Normal"/>
    <w:link w:val="Bodytext2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20"/>
      <w:sz w:val="21"/>
      <w:szCs w:val="21"/>
      <w:lang w:eastAsia="en-US"/>
    </w:rPr>
  </w:style>
  <w:style w:type="paragraph" w:customStyle="1" w:styleId="Bodytext261">
    <w:name w:val="Body text (26)1"/>
    <w:basedOn w:val="Normal"/>
    <w:link w:val="Bodytext26"/>
    <w:pPr>
      <w:shd w:val="clear" w:color="auto" w:fill="FFFFFF"/>
      <w:spacing w:line="461" w:lineRule="exact"/>
      <w:jc w:val="both"/>
    </w:pPr>
    <w:rPr>
      <w:rFonts w:ascii="Times New Roman" w:hAnsi="Times New Roman" w:cs="Times New Roman"/>
      <w:color w:val="auto"/>
      <w:spacing w:val="7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line="403" w:lineRule="exact"/>
      <w:jc w:val="both"/>
    </w:pPr>
    <w:rPr>
      <w:rFonts w:ascii="Times New Roman" w:hAnsi="Times New Roman" w:cs="Times New Roman"/>
      <w:b/>
      <w:bCs/>
      <w:i/>
      <w:iCs/>
      <w:color w:val="auto"/>
      <w:spacing w:val="12"/>
      <w:sz w:val="20"/>
      <w:szCs w:val="20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before="240" w:line="422" w:lineRule="exact"/>
      <w:jc w:val="both"/>
    </w:pPr>
    <w:rPr>
      <w:rFonts w:ascii="Times New Roman" w:hAnsi="Times New Roman" w:cs="Times New Roman"/>
      <w:b/>
      <w:bCs/>
      <w:color w:val="auto"/>
      <w:spacing w:val="4"/>
      <w:lang w:eastAsia="en-US"/>
    </w:rPr>
  </w:style>
  <w:style w:type="paragraph" w:customStyle="1" w:styleId="Tablecaption91">
    <w:name w:val="Table caption (9)1"/>
    <w:basedOn w:val="Normal"/>
    <w:link w:val="Tablecaption9"/>
    <w:pPr>
      <w:shd w:val="clear" w:color="auto" w:fill="FFFFFF"/>
      <w:spacing w:line="269" w:lineRule="exact"/>
      <w:jc w:val="both"/>
    </w:pPr>
    <w:rPr>
      <w:rFonts w:ascii="Segoe UI" w:hAnsi="Segoe UI" w:cs="Segoe UI"/>
      <w:b/>
      <w:bCs/>
      <w:color w:val="auto"/>
      <w:spacing w:val="1"/>
      <w:sz w:val="18"/>
      <w:szCs w:val="18"/>
      <w:lang w:eastAsia="en-US"/>
    </w:rPr>
  </w:style>
  <w:style w:type="paragraph" w:customStyle="1" w:styleId="Bodytext291">
    <w:name w:val="Body text (29)1"/>
    <w:basedOn w:val="Normal"/>
    <w:link w:val="Bodytext290"/>
    <w:pPr>
      <w:shd w:val="clear" w:color="auto" w:fill="FFFFFF"/>
      <w:spacing w:line="418" w:lineRule="exact"/>
      <w:jc w:val="both"/>
    </w:pPr>
    <w:rPr>
      <w:rFonts w:ascii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Bodytext301">
    <w:name w:val="Body text (30)1"/>
    <w:basedOn w:val="Normal"/>
    <w:link w:val="Bodytext300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  <w:spacing w:val="6"/>
      <w:sz w:val="23"/>
      <w:szCs w:val="23"/>
      <w:lang w:eastAsia="en-US"/>
    </w:rPr>
  </w:style>
  <w:style w:type="paragraph" w:customStyle="1" w:styleId="Tablecaption101">
    <w:name w:val="Table caption (10)1"/>
    <w:basedOn w:val="Normal"/>
    <w:link w:val="Tablecaption1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"/>
      <w:w w:val="50"/>
      <w:sz w:val="13"/>
      <w:szCs w:val="13"/>
      <w:lang w:eastAsia="en-US"/>
    </w:rPr>
  </w:style>
  <w:style w:type="paragraph" w:customStyle="1" w:styleId="Bodytext311">
    <w:name w:val="Body text (31)1"/>
    <w:basedOn w:val="Normal"/>
    <w:link w:val="Bodytext310"/>
    <w:pPr>
      <w:shd w:val="clear" w:color="auto" w:fill="FFFFFF"/>
      <w:spacing w:line="341" w:lineRule="exact"/>
      <w:jc w:val="both"/>
    </w:pPr>
    <w:rPr>
      <w:rFonts w:ascii="Consolas" w:hAnsi="Consolas" w:cs="Consolas"/>
      <w:color w:val="auto"/>
      <w:spacing w:val="4"/>
      <w:sz w:val="19"/>
      <w:szCs w:val="19"/>
      <w:lang w:eastAsia="en-US"/>
    </w:rPr>
  </w:style>
  <w:style w:type="paragraph" w:customStyle="1" w:styleId="Heading61">
    <w:name w:val="Heading #61"/>
    <w:basedOn w:val="Normal"/>
    <w:link w:val="Heading6"/>
    <w:pPr>
      <w:shd w:val="clear" w:color="auto" w:fill="FFFFFF"/>
      <w:spacing w:before="300" w:line="298" w:lineRule="exact"/>
      <w:jc w:val="both"/>
      <w:outlineLvl w:val="5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Bodytext321">
    <w:name w:val="Body text (32)1"/>
    <w:basedOn w:val="Normal"/>
    <w:link w:val="Bodytext320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pacing w:val="2"/>
      <w:lang w:eastAsia="en-US"/>
    </w:rPr>
  </w:style>
  <w:style w:type="paragraph" w:customStyle="1" w:styleId="Heading70">
    <w:name w:val="Heading #7"/>
    <w:basedOn w:val="Normal"/>
    <w:link w:val="Heading7"/>
    <w:pPr>
      <w:shd w:val="clear" w:color="auto" w:fill="FFFFFF"/>
      <w:spacing w:after="540" w:line="240" w:lineRule="atLeast"/>
      <w:jc w:val="both"/>
      <w:outlineLvl w:val="6"/>
    </w:pPr>
    <w:rPr>
      <w:rFonts w:ascii="Times New Roman" w:hAnsi="Times New Roman" w:cs="Times New Roman"/>
      <w:b/>
      <w:bCs/>
      <w:color w:val="auto"/>
      <w:spacing w:val="8"/>
      <w:sz w:val="23"/>
      <w:szCs w:val="23"/>
      <w:lang w:eastAsia="en-US"/>
    </w:rPr>
  </w:style>
  <w:style w:type="paragraph" w:customStyle="1" w:styleId="Heading81">
    <w:name w:val="Heading #81"/>
    <w:basedOn w:val="Normal"/>
    <w:link w:val="Heading8"/>
    <w:pPr>
      <w:shd w:val="clear" w:color="auto" w:fill="FFFFFF"/>
      <w:spacing w:before="60" w:after="60" w:line="240" w:lineRule="atLeast"/>
      <w:ind w:firstLine="700"/>
      <w:jc w:val="both"/>
      <w:outlineLvl w:val="7"/>
    </w:pPr>
    <w:rPr>
      <w:rFonts w:ascii="Times New Roman" w:hAnsi="Times New Roman" w:cs="Times New Roman"/>
      <w:b/>
      <w:bCs/>
      <w:color w:val="auto"/>
      <w:spacing w:val="8"/>
      <w:sz w:val="23"/>
      <w:szCs w:val="23"/>
      <w:lang w:eastAsia="en-US"/>
    </w:rPr>
  </w:style>
  <w:style w:type="paragraph" w:customStyle="1" w:styleId="Heading821">
    <w:name w:val="Heading #8 (2)1"/>
    <w:basedOn w:val="Normal"/>
    <w:link w:val="Heading82"/>
    <w:pPr>
      <w:shd w:val="clear" w:color="auto" w:fill="FFFFFF"/>
      <w:spacing w:before="60" w:line="240" w:lineRule="atLeast"/>
      <w:jc w:val="both"/>
      <w:outlineLvl w:val="7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Heading720">
    <w:name w:val="Heading #7 (2)"/>
    <w:basedOn w:val="Normal"/>
    <w:link w:val="Heading72"/>
    <w:pPr>
      <w:shd w:val="clear" w:color="auto" w:fill="FFFFFF"/>
      <w:spacing w:before="540" w:after="120" w:line="240" w:lineRule="atLeast"/>
      <w:jc w:val="center"/>
      <w:outlineLvl w:val="6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Bodytext331">
    <w:name w:val="Body text (33)1"/>
    <w:basedOn w:val="Normal"/>
    <w:link w:val="Bodytext33"/>
    <w:pPr>
      <w:shd w:val="clear" w:color="auto" w:fill="FFFFFF"/>
      <w:spacing w:before="120" w:line="422" w:lineRule="exact"/>
    </w:pPr>
    <w:rPr>
      <w:rFonts w:ascii="Times New Roman" w:hAnsi="Times New Roman" w:cs="Times New Roman"/>
      <w:color w:val="auto"/>
      <w:spacing w:val="8"/>
      <w:sz w:val="19"/>
      <w:szCs w:val="19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before="120" w:after="120" w:line="240" w:lineRule="atLeast"/>
      <w:ind w:firstLine="700"/>
      <w:jc w:val="both"/>
    </w:pPr>
    <w:rPr>
      <w:rFonts w:ascii="Times New Roman" w:hAnsi="Times New Roman" w:cs="Times New Roman"/>
      <w:color w:val="auto"/>
      <w:spacing w:val="18"/>
      <w:sz w:val="20"/>
      <w:szCs w:val="20"/>
      <w:lang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326" w:lineRule="exact"/>
      <w:ind w:firstLine="720"/>
      <w:jc w:val="both"/>
      <w:outlineLvl w:val="0"/>
    </w:pPr>
    <w:rPr>
      <w:rFonts w:ascii="Times New Roman" w:hAnsi="Times New Roman" w:cs="Times New Roman"/>
      <w:color w:val="auto"/>
      <w:spacing w:val="7"/>
      <w:sz w:val="23"/>
      <w:szCs w:val="23"/>
      <w:lang w:eastAsia="en-US"/>
    </w:rPr>
  </w:style>
  <w:style w:type="paragraph" w:customStyle="1" w:styleId="Heading101">
    <w:name w:val="Heading #101"/>
    <w:basedOn w:val="Normal"/>
    <w:link w:val="Heading100"/>
    <w:pPr>
      <w:shd w:val="clear" w:color="auto" w:fill="FFFFFF"/>
      <w:spacing w:before="60" w:after="120" w:line="240" w:lineRule="atLeast"/>
      <w:ind w:firstLine="560"/>
      <w:jc w:val="both"/>
    </w:pPr>
    <w:rPr>
      <w:rFonts w:ascii="Times New Roman" w:hAnsi="Times New Roman" w:cs="Times New Roman"/>
      <w:b/>
      <w:bCs/>
      <w:color w:val="auto"/>
      <w:spacing w:val="8"/>
      <w:sz w:val="23"/>
      <w:szCs w:val="23"/>
      <w:lang w:eastAsia="en-US"/>
    </w:rPr>
  </w:style>
  <w:style w:type="paragraph" w:customStyle="1" w:styleId="Heading1021">
    <w:name w:val="Heading #10 (2)1"/>
    <w:basedOn w:val="Normal"/>
    <w:link w:val="Heading102"/>
    <w:pPr>
      <w:shd w:val="clear" w:color="auto" w:fill="FFFFFF"/>
      <w:spacing w:before="540" w:line="427" w:lineRule="exact"/>
      <w:jc w:val="center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Bodytext351">
    <w:name w:val="Body text (35)1"/>
    <w:basedOn w:val="Normal"/>
    <w:link w:val="Bodytext35"/>
    <w:pPr>
      <w:shd w:val="clear" w:color="auto" w:fill="FFFFFF"/>
      <w:spacing w:line="408" w:lineRule="exact"/>
      <w:jc w:val="center"/>
    </w:pPr>
    <w:rPr>
      <w:rFonts w:ascii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paragraph" w:customStyle="1" w:styleId="Heading51">
    <w:name w:val="Heading #51"/>
    <w:basedOn w:val="Normal"/>
    <w:link w:val="Heading5"/>
    <w:pPr>
      <w:shd w:val="clear" w:color="auto" w:fill="FFFFFF"/>
      <w:spacing w:before="60" w:after="540" w:line="240" w:lineRule="atLeast"/>
      <w:jc w:val="center"/>
      <w:outlineLvl w:val="4"/>
    </w:pPr>
    <w:rPr>
      <w:rFonts w:ascii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paragraph" w:customStyle="1" w:styleId="Bodytext361">
    <w:name w:val="Body text (36)1"/>
    <w:basedOn w:val="Normal"/>
    <w:link w:val="Bodytext36"/>
    <w:pPr>
      <w:shd w:val="clear" w:color="auto" w:fill="FFFFFF"/>
      <w:spacing w:before="120" w:after="540" w:line="240" w:lineRule="atLeast"/>
      <w:jc w:val="center"/>
    </w:pPr>
    <w:rPr>
      <w:rFonts w:ascii="Times New Roman" w:hAnsi="Times New Roman" w:cs="Times New Roman"/>
      <w:color w:val="auto"/>
      <w:spacing w:val="26"/>
      <w:sz w:val="21"/>
      <w:szCs w:val="21"/>
      <w:lang w:eastAsia="en-US"/>
    </w:rPr>
  </w:style>
  <w:style w:type="paragraph" w:customStyle="1" w:styleId="Heading621">
    <w:name w:val="Heading #6 (2)"/>
    <w:basedOn w:val="Normal"/>
    <w:link w:val="Heading620"/>
    <w:pPr>
      <w:shd w:val="clear" w:color="auto" w:fill="FFFFFF"/>
      <w:spacing w:before="120" w:after="180" w:line="240" w:lineRule="atLeast"/>
      <w:ind w:firstLine="720"/>
      <w:jc w:val="both"/>
      <w:outlineLvl w:val="5"/>
    </w:pPr>
    <w:rPr>
      <w:rFonts w:ascii="Times New Roman" w:hAnsi="Times New Roman" w:cs="Times New Roman"/>
      <w:b/>
      <w:bCs/>
      <w:i/>
      <w:iCs/>
      <w:color w:val="auto"/>
      <w:spacing w:val="6"/>
      <w:sz w:val="23"/>
      <w:szCs w:val="23"/>
      <w:lang w:eastAsia="en-US"/>
    </w:rPr>
  </w:style>
  <w:style w:type="paragraph" w:customStyle="1" w:styleId="Heading831">
    <w:name w:val="Heading #8 (3)1"/>
    <w:basedOn w:val="Normal"/>
    <w:link w:val="Heading83"/>
    <w:pPr>
      <w:shd w:val="clear" w:color="auto" w:fill="FFFFFF"/>
      <w:spacing w:line="427" w:lineRule="exact"/>
      <w:ind w:firstLine="720"/>
      <w:jc w:val="both"/>
      <w:outlineLvl w:val="7"/>
    </w:pPr>
    <w:rPr>
      <w:rFonts w:ascii="Times New Roman" w:hAnsi="Times New Roman" w:cs="Times New Roman"/>
      <w:b/>
      <w:bCs/>
      <w:i/>
      <w:iCs/>
      <w:color w:val="auto"/>
      <w:spacing w:val="6"/>
      <w:sz w:val="23"/>
      <w:szCs w:val="23"/>
      <w:lang w:eastAsia="en-US"/>
    </w:rPr>
  </w:style>
  <w:style w:type="paragraph" w:customStyle="1" w:styleId="Heading91">
    <w:name w:val="Heading #91"/>
    <w:basedOn w:val="Normal"/>
    <w:link w:val="Heading9"/>
    <w:pPr>
      <w:shd w:val="clear" w:color="auto" w:fill="FFFFFF"/>
      <w:spacing w:before="540" w:after="60" w:line="240" w:lineRule="atLeast"/>
      <w:ind w:hanging="880"/>
      <w:jc w:val="both"/>
      <w:outlineLvl w:val="8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Heading921">
    <w:name w:val="Heading #9 (2)1"/>
    <w:basedOn w:val="Normal"/>
    <w:link w:val="Heading92"/>
    <w:pPr>
      <w:shd w:val="clear" w:color="auto" w:fill="FFFFFF"/>
      <w:spacing w:before="60" w:after="60" w:line="240" w:lineRule="atLeast"/>
      <w:ind w:hanging="1060"/>
      <w:jc w:val="both"/>
      <w:outlineLvl w:val="8"/>
    </w:pPr>
    <w:rPr>
      <w:rFonts w:ascii="Times New Roman" w:hAnsi="Times New Roman" w:cs="Times New Roman"/>
      <w:b/>
      <w:bCs/>
      <w:color w:val="auto"/>
      <w:spacing w:val="8"/>
      <w:sz w:val="23"/>
      <w:szCs w:val="23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before="120" w:after="540" w:line="240" w:lineRule="atLeast"/>
    </w:pPr>
    <w:rPr>
      <w:rFonts w:ascii="Segoe UI" w:hAnsi="Segoe UI" w:cs="Segoe UI"/>
      <w:color w:val="auto"/>
      <w:spacing w:val="2"/>
      <w:sz w:val="22"/>
      <w:szCs w:val="22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before="120" w:line="422" w:lineRule="exact"/>
    </w:pPr>
    <w:rPr>
      <w:rFonts w:ascii="Segoe UI" w:hAnsi="Segoe UI" w:cs="Segoe UI"/>
      <w:color w:val="auto"/>
      <w:spacing w:val="4"/>
      <w:sz w:val="16"/>
      <w:szCs w:val="16"/>
      <w:lang w:eastAsia="en-US"/>
    </w:rPr>
  </w:style>
  <w:style w:type="paragraph" w:customStyle="1" w:styleId="Headerorfooter100">
    <w:name w:val="Header or footer (10)"/>
    <w:basedOn w:val="Normal"/>
    <w:link w:val="Headerorfooter10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2"/>
      <w:szCs w:val="22"/>
      <w:lang w:eastAsia="en-US"/>
    </w:rPr>
  </w:style>
  <w:style w:type="paragraph" w:customStyle="1" w:styleId="Heading840">
    <w:name w:val="Heading #8 (4)"/>
    <w:basedOn w:val="Normal"/>
    <w:link w:val="Heading84"/>
    <w:pPr>
      <w:shd w:val="clear" w:color="auto" w:fill="FFFFFF"/>
      <w:spacing w:before="120" w:after="120" w:line="240" w:lineRule="atLeast"/>
      <w:outlineLvl w:val="7"/>
    </w:pPr>
    <w:rPr>
      <w:rFonts w:ascii="Times New Roman" w:hAnsi="Times New Roman" w:cs="Times New Roman"/>
      <w:color w:val="auto"/>
      <w:spacing w:val="13"/>
      <w:sz w:val="20"/>
      <w:szCs w:val="20"/>
      <w:lang w:eastAsia="en-US"/>
    </w:rPr>
  </w:style>
  <w:style w:type="paragraph" w:customStyle="1" w:styleId="Heading931">
    <w:name w:val="Heading #9 (3)1"/>
    <w:basedOn w:val="Normal"/>
    <w:link w:val="Heading93"/>
    <w:pPr>
      <w:shd w:val="clear" w:color="auto" w:fill="FFFFFF"/>
      <w:spacing w:line="317" w:lineRule="exact"/>
      <w:jc w:val="center"/>
      <w:outlineLvl w:val="8"/>
    </w:pPr>
    <w:rPr>
      <w:rFonts w:ascii="Times New Roman" w:hAnsi="Times New Roman" w:cs="Times New Roman"/>
      <w:b/>
      <w:bCs/>
      <w:color w:val="auto"/>
      <w:spacing w:val="9"/>
      <w:sz w:val="25"/>
      <w:szCs w:val="25"/>
      <w:lang w:eastAsia="en-US"/>
    </w:rPr>
  </w:style>
  <w:style w:type="paragraph" w:customStyle="1" w:styleId="Heading851">
    <w:name w:val="Heading #8 (5)1"/>
    <w:basedOn w:val="Normal"/>
    <w:link w:val="Heading85"/>
    <w:pPr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 w:cs="Times New Roman"/>
      <w:b/>
      <w:bCs/>
      <w:color w:val="auto"/>
      <w:spacing w:val="8"/>
      <w:sz w:val="26"/>
      <w:szCs w:val="26"/>
      <w:lang w:eastAsia="en-US"/>
    </w:rPr>
  </w:style>
  <w:style w:type="paragraph" w:customStyle="1" w:styleId="Picturecaption1">
    <w:name w:val="Picture caption1"/>
    <w:basedOn w:val="Normal"/>
    <w:link w:val="Pictur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6"/>
      <w:sz w:val="23"/>
      <w:szCs w:val="23"/>
      <w:lang w:eastAsia="en-US"/>
    </w:rPr>
  </w:style>
  <w:style w:type="paragraph" w:customStyle="1" w:styleId="Headerorfooter111">
    <w:name w:val="Header or footer (11)1"/>
    <w:basedOn w:val="Normal"/>
    <w:link w:val="Headerorfooter11"/>
    <w:pPr>
      <w:shd w:val="clear" w:color="auto" w:fill="FFFFFF"/>
      <w:spacing w:line="240" w:lineRule="atLeast"/>
      <w:jc w:val="right"/>
    </w:pPr>
    <w:rPr>
      <w:rFonts w:ascii="Segoe UI" w:hAnsi="Segoe UI" w:cs="Segoe UI"/>
      <w:color w:val="auto"/>
      <w:spacing w:val="8"/>
      <w:sz w:val="22"/>
      <w:szCs w:val="22"/>
      <w:lang w:eastAsia="en-US"/>
    </w:rPr>
  </w:style>
  <w:style w:type="paragraph" w:customStyle="1" w:styleId="Headerorfooter120">
    <w:name w:val="Header or footer (12)"/>
    <w:basedOn w:val="Normal"/>
    <w:link w:val="Headerorfooter12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color w:val="auto"/>
      <w:spacing w:val="2"/>
      <w:sz w:val="21"/>
      <w:szCs w:val="21"/>
      <w:lang w:eastAsia="en-US"/>
    </w:rPr>
  </w:style>
  <w:style w:type="paragraph" w:customStyle="1" w:styleId="Bodytext391">
    <w:name w:val="Body text (39)1"/>
    <w:basedOn w:val="Normal"/>
    <w:link w:val="Bodytext3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9"/>
      <w:sz w:val="20"/>
      <w:szCs w:val="20"/>
      <w:lang w:eastAsia="en-US"/>
    </w:rPr>
  </w:style>
  <w:style w:type="paragraph" w:customStyle="1" w:styleId="Tablecaption110">
    <w:name w:val="Table caption (11)"/>
    <w:basedOn w:val="Normal"/>
    <w:link w:val="Tablecaption11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paragraph" w:customStyle="1" w:styleId="Tablecaption120">
    <w:name w:val="Table caption (12)"/>
    <w:basedOn w:val="Normal"/>
    <w:link w:val="Tablecaption12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i/>
      <w:iCs/>
      <w:color w:val="auto"/>
      <w:spacing w:val="4"/>
      <w:sz w:val="20"/>
      <w:szCs w:val="20"/>
      <w:lang w:eastAsia="en-US"/>
    </w:rPr>
  </w:style>
  <w:style w:type="paragraph" w:customStyle="1" w:styleId="Bodytext401">
    <w:name w:val="Body text (40)1"/>
    <w:basedOn w:val="Normal"/>
    <w:link w:val="Bodytext400"/>
    <w:pPr>
      <w:shd w:val="clear" w:color="auto" w:fill="FFFFFF"/>
      <w:spacing w:after="120" w:line="240" w:lineRule="atLeast"/>
      <w:jc w:val="both"/>
    </w:pPr>
    <w:rPr>
      <w:rFonts w:ascii="Segoe UI" w:hAnsi="Segoe UI" w:cs="Segoe UI"/>
      <w:color w:val="auto"/>
      <w:sz w:val="20"/>
      <w:szCs w:val="20"/>
      <w:lang w:eastAsia="en-US"/>
    </w:rPr>
  </w:style>
  <w:style w:type="paragraph" w:customStyle="1" w:styleId="Bodytext411">
    <w:name w:val="Body text (41)1"/>
    <w:basedOn w:val="Normal"/>
    <w:link w:val="Bodytext410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paragraph" w:customStyle="1" w:styleId="Headerorfooter131">
    <w:name w:val="Header or footer (13)1"/>
    <w:basedOn w:val="Normal"/>
    <w:link w:val="Headerorfooter1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1"/>
      <w:sz w:val="19"/>
      <w:szCs w:val="19"/>
      <w:lang w:eastAsia="en-US"/>
    </w:rPr>
  </w:style>
  <w:style w:type="paragraph" w:customStyle="1" w:styleId="Tablecaption131">
    <w:name w:val="Table caption (13)1"/>
    <w:basedOn w:val="Normal"/>
    <w:link w:val="Tablecaption13"/>
    <w:pPr>
      <w:shd w:val="clear" w:color="auto" w:fill="FFFFFF"/>
      <w:spacing w:before="60" w:line="240" w:lineRule="atLeast"/>
      <w:jc w:val="both"/>
    </w:pPr>
    <w:rPr>
      <w:rFonts w:cs="Times New Roman"/>
      <w:b/>
      <w:bCs/>
      <w:color w:val="auto"/>
      <w:spacing w:val="-10"/>
      <w:sz w:val="8"/>
      <w:szCs w:val="8"/>
      <w:lang w:eastAsia="en-US"/>
    </w:rPr>
  </w:style>
  <w:style w:type="paragraph" w:customStyle="1" w:styleId="Headerorfooter140">
    <w:name w:val="Header or footer (14)"/>
    <w:basedOn w:val="Normal"/>
    <w:link w:val="Headerorfooter1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9"/>
      <w:sz w:val="18"/>
      <w:szCs w:val="18"/>
      <w:lang w:eastAsia="en-US"/>
    </w:rPr>
  </w:style>
  <w:style w:type="paragraph" w:customStyle="1" w:styleId="Bodytext4210">
    <w:name w:val="Body text (42)1"/>
    <w:basedOn w:val="Normal"/>
    <w:link w:val="Bodytext421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  <w:lang w:eastAsia="en-US"/>
    </w:rPr>
  </w:style>
  <w:style w:type="paragraph" w:customStyle="1" w:styleId="Tablecaption141">
    <w:name w:val="Table caption (14)1"/>
    <w:basedOn w:val="Normal"/>
    <w:link w:val="Tablecaption14"/>
    <w:pPr>
      <w:shd w:val="clear" w:color="auto" w:fill="FFFFFF"/>
      <w:spacing w:before="180" w:line="240" w:lineRule="atLeast"/>
      <w:jc w:val="both"/>
    </w:pPr>
    <w:rPr>
      <w:rFonts w:ascii="Times New Roman" w:hAnsi="Times New Roman" w:cs="Times New Roman"/>
      <w:color w:val="auto"/>
      <w:spacing w:val="-9"/>
      <w:sz w:val="8"/>
      <w:szCs w:val="8"/>
      <w:lang w:eastAsia="en-US"/>
    </w:rPr>
  </w:style>
  <w:style w:type="paragraph" w:customStyle="1" w:styleId="Headerorfooter151">
    <w:name w:val="Header or footer (15)1"/>
    <w:basedOn w:val="Normal"/>
    <w:link w:val="Headerorfooter15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pacing w:val="11"/>
      <w:sz w:val="17"/>
      <w:szCs w:val="17"/>
      <w:lang w:eastAsia="en-US"/>
    </w:rPr>
  </w:style>
  <w:style w:type="paragraph" w:customStyle="1" w:styleId="Heading1121">
    <w:name w:val="Heading #11 (2)1"/>
    <w:basedOn w:val="Normal"/>
    <w:link w:val="Heading112"/>
    <w:pPr>
      <w:shd w:val="clear" w:color="auto" w:fill="FFFFFF"/>
      <w:spacing w:line="427" w:lineRule="exact"/>
      <w:jc w:val="both"/>
    </w:pPr>
    <w:rPr>
      <w:rFonts w:ascii="Times New Roman" w:hAnsi="Times New Roman" w:cs="Times New Roman"/>
      <w:b/>
      <w:bCs/>
      <w:color w:val="auto"/>
      <w:spacing w:val="7"/>
      <w:sz w:val="23"/>
      <w:szCs w:val="23"/>
      <w:lang w:eastAsia="en-US"/>
    </w:rPr>
  </w:style>
  <w:style w:type="paragraph" w:customStyle="1" w:styleId="Heading111">
    <w:name w:val="Heading #111"/>
    <w:basedOn w:val="Normal"/>
    <w:link w:val="Heading11"/>
    <w:pPr>
      <w:shd w:val="clear" w:color="auto" w:fill="FFFFFF"/>
      <w:spacing w:line="422" w:lineRule="exact"/>
      <w:jc w:val="both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Heading631">
    <w:name w:val="Heading #6 (3)1"/>
    <w:basedOn w:val="Normal"/>
    <w:link w:val="Heading63"/>
    <w:pPr>
      <w:shd w:val="clear" w:color="auto" w:fill="FFFFFF"/>
      <w:spacing w:after="120" w:line="240" w:lineRule="atLeast"/>
      <w:outlineLvl w:val="5"/>
    </w:pPr>
    <w:rPr>
      <w:rFonts w:ascii="CordiaUPC" w:hAnsi="CordiaUPC" w:cs="CordiaUPC"/>
      <w:b/>
      <w:bCs/>
      <w:noProof/>
      <w:color w:val="auto"/>
      <w:sz w:val="32"/>
      <w:szCs w:val="32"/>
      <w:lang w:eastAsia="en-US"/>
    </w:rPr>
  </w:style>
  <w:style w:type="paragraph" w:customStyle="1" w:styleId="Heading21">
    <w:name w:val="Heading #21"/>
    <w:basedOn w:val="Normal"/>
    <w:link w:val="Heading2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Heading941">
    <w:name w:val="Heading #9 (4)1"/>
    <w:basedOn w:val="Normal"/>
    <w:link w:val="Heading94"/>
    <w:pPr>
      <w:shd w:val="clear" w:color="auto" w:fill="FFFFFF"/>
      <w:spacing w:before="120" w:after="120" w:line="240" w:lineRule="atLeast"/>
      <w:ind w:firstLine="720"/>
      <w:jc w:val="both"/>
      <w:outlineLvl w:val="8"/>
    </w:pPr>
    <w:rPr>
      <w:rFonts w:ascii="Times New Roman" w:hAnsi="Times New Roman" w:cs="Times New Roman"/>
      <w:b/>
      <w:bCs/>
      <w:i/>
      <w:iCs/>
      <w:color w:val="auto"/>
      <w:spacing w:val="6"/>
      <w:sz w:val="23"/>
      <w:szCs w:val="23"/>
      <w:lang w:eastAsia="en-US"/>
    </w:rPr>
  </w:style>
  <w:style w:type="paragraph" w:customStyle="1" w:styleId="Bodytext431">
    <w:name w:val="Body text (43)1"/>
    <w:basedOn w:val="Normal"/>
    <w:link w:val="Bodytext43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eastAsia="en-US"/>
    </w:rPr>
  </w:style>
  <w:style w:type="paragraph" w:customStyle="1" w:styleId="Bodytext441">
    <w:name w:val="Body text (44)"/>
    <w:basedOn w:val="Normal"/>
    <w:link w:val="Bodytext440"/>
    <w:pPr>
      <w:shd w:val="clear" w:color="auto" w:fill="FFFFFF"/>
      <w:spacing w:before="120" w:after="120" w:line="240" w:lineRule="atLeast"/>
      <w:ind w:firstLine="720"/>
      <w:jc w:val="both"/>
    </w:pPr>
    <w:rPr>
      <w:rFonts w:ascii="Times New Roman" w:hAnsi="Times New Roman" w:cs="Times New Roman"/>
      <w:b/>
      <w:bCs/>
      <w:color w:val="auto"/>
      <w:spacing w:val="17"/>
      <w:sz w:val="18"/>
      <w:szCs w:val="18"/>
      <w:lang w:eastAsia="en-US"/>
    </w:rPr>
  </w:style>
  <w:style w:type="paragraph" w:customStyle="1" w:styleId="Bodytext450">
    <w:name w:val="Body text (45)"/>
    <w:basedOn w:val="Normal"/>
    <w:link w:val="Bodytext45"/>
    <w:pPr>
      <w:shd w:val="clear" w:color="auto" w:fill="FFFFFF"/>
      <w:spacing w:after="120" w:line="322" w:lineRule="exact"/>
      <w:jc w:val="both"/>
    </w:pPr>
    <w:rPr>
      <w:rFonts w:ascii="Palatino Linotype" w:hAnsi="Palatino Linotype" w:cs="Palatino Linotype"/>
      <w:b/>
      <w:bCs/>
      <w:color w:val="auto"/>
      <w:spacing w:val="9"/>
      <w:sz w:val="18"/>
      <w:szCs w:val="18"/>
      <w:lang w:eastAsia="en-US"/>
    </w:rPr>
  </w:style>
  <w:style w:type="paragraph" w:customStyle="1" w:styleId="Heading430">
    <w:name w:val="Heading #4 (3)"/>
    <w:basedOn w:val="Normal"/>
    <w:link w:val="Heading43"/>
    <w:pPr>
      <w:shd w:val="clear" w:color="auto" w:fill="FFFFFF"/>
      <w:spacing w:line="398" w:lineRule="exact"/>
      <w:jc w:val="both"/>
      <w:outlineLvl w:val="3"/>
    </w:pPr>
    <w:rPr>
      <w:rFonts w:ascii="Times New Roman" w:hAnsi="Times New Roman" w:cs="Times New Roman"/>
      <w:b/>
      <w:bCs/>
      <w:color w:val="auto"/>
      <w:spacing w:val="7"/>
      <w:sz w:val="20"/>
      <w:szCs w:val="20"/>
      <w:lang w:eastAsia="en-US"/>
    </w:rPr>
  </w:style>
  <w:style w:type="paragraph" w:customStyle="1" w:styleId="Bodytext460">
    <w:name w:val="Body text (46)"/>
    <w:basedOn w:val="Normal"/>
    <w:link w:val="Bodytext46"/>
    <w:pPr>
      <w:shd w:val="clear" w:color="auto" w:fill="FFFFFF"/>
      <w:spacing w:before="540" w:line="240" w:lineRule="atLeast"/>
      <w:ind w:firstLine="720"/>
      <w:jc w:val="both"/>
    </w:pPr>
    <w:rPr>
      <w:rFonts w:ascii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paragraph" w:customStyle="1" w:styleId="Bodytext470">
    <w:name w:val="Body text (47)"/>
    <w:basedOn w:val="Normal"/>
    <w:link w:val="Bodytext47"/>
    <w:pPr>
      <w:shd w:val="clear" w:color="auto" w:fill="FFFFFF"/>
      <w:spacing w:before="360" w:line="389" w:lineRule="exact"/>
      <w:jc w:val="center"/>
    </w:pPr>
    <w:rPr>
      <w:rFonts w:ascii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Bodytext480">
    <w:name w:val="Body text (48)"/>
    <w:basedOn w:val="Normal"/>
    <w:link w:val="Bodytext48"/>
    <w:pPr>
      <w:shd w:val="clear" w:color="auto" w:fill="FFFFFF"/>
      <w:spacing w:line="240" w:lineRule="atLeast"/>
      <w:ind w:firstLine="720"/>
      <w:jc w:val="both"/>
    </w:pPr>
    <w:rPr>
      <w:rFonts w:ascii="Times New Roman" w:hAnsi="Times New Roman" w:cs="Times New Roman"/>
      <w:color w:val="auto"/>
      <w:spacing w:val="11"/>
      <w:sz w:val="16"/>
      <w:szCs w:val="16"/>
      <w:lang w:eastAsia="en-US"/>
    </w:rPr>
  </w:style>
  <w:style w:type="paragraph" w:customStyle="1" w:styleId="Heading1031">
    <w:name w:val="Heading #10 (3)"/>
    <w:basedOn w:val="Normal"/>
    <w:link w:val="Heading1030"/>
    <w:pPr>
      <w:shd w:val="clear" w:color="auto" w:fill="FFFFFF"/>
      <w:spacing w:before="540" w:line="240" w:lineRule="atLeast"/>
      <w:jc w:val="center"/>
    </w:pPr>
    <w:rPr>
      <w:rFonts w:ascii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table" w:styleId="TableGrid">
    <w:name w:val="Table Grid"/>
    <w:basedOn w:val="TableNormal"/>
    <w:rsid w:val="00DC04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DC04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HOME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User</dc:creator>
  <cp:keywords/>
  <dc:description/>
  <cp:lastModifiedBy>HP</cp:lastModifiedBy>
  <cp:revision>2</cp:revision>
  <dcterms:created xsi:type="dcterms:W3CDTF">2021-09-06T06:27:00Z</dcterms:created>
  <dcterms:modified xsi:type="dcterms:W3CDTF">2021-09-06T06:36:00Z</dcterms:modified>
</cp:coreProperties>
</file>